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tabel1-lys"/>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tabel"/>
      </w:tblPr>
      <w:tblGrid>
        <w:gridCol w:w="7710"/>
        <w:gridCol w:w="203"/>
        <w:gridCol w:w="203"/>
        <w:gridCol w:w="897"/>
      </w:tblGrid>
      <w:tr w:rsidR="00A36F67" w:rsidRPr="003D0FBD" w14:paraId="59F29693" w14:textId="77777777" w:rsidTr="00D25C8E">
        <w:trPr>
          <w:trHeight w:val="1296"/>
          <w:tblHeader/>
        </w:trPr>
        <w:tc>
          <w:tcPr>
            <w:tcW w:w="7996" w:type="dxa"/>
            <w:shd w:val="clear" w:color="auto" w:fill="EBEBEB" w:themeFill="background2"/>
            <w:tcMar>
              <w:left w:w="360" w:type="dxa"/>
            </w:tcMar>
            <w:vAlign w:val="center"/>
          </w:tcPr>
          <w:sdt>
            <w:sdtPr>
              <w:alias w:val="Angiv dit navn:"/>
              <w:tag w:val="Angiv dit navn:"/>
              <w:id w:val="1888060227"/>
              <w:placeholder>
                <w:docPart w:val="D0C5A011834E428E9EA15E877C0E510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481C15D" w14:textId="7E02287A" w:rsidR="00A36F67" w:rsidRPr="00D611FE" w:rsidRDefault="006C26C0" w:rsidP="00D611FE">
                <w:pPr>
                  <w:pStyle w:val="Titel"/>
                </w:pPr>
                <w:r>
                  <w:t>Stig Berthelsen</w:t>
                </w:r>
              </w:p>
            </w:sdtContent>
          </w:sdt>
          <w:p w14:paraId="10E3F64A" w14:textId="7FFEAF7D" w:rsidR="00A36F67" w:rsidRPr="003D0FBD" w:rsidRDefault="006C26C0" w:rsidP="00343FBB">
            <w:pPr>
              <w:pStyle w:val="Afsenderensadresse"/>
            </w:pPr>
            <w:proofErr w:type="spellStart"/>
            <w:r>
              <w:t>Helgesvej</w:t>
            </w:r>
            <w:proofErr w:type="spellEnd"/>
            <w:r>
              <w:t xml:space="preserve"> 5, 8230 Åbyhøj</w:t>
            </w:r>
          </w:p>
          <w:p w14:paraId="146C1EC5" w14:textId="67E48999" w:rsidR="00A36F67" w:rsidRPr="003D0FBD" w:rsidRDefault="006C26C0" w:rsidP="00343FBB">
            <w:pPr>
              <w:pStyle w:val="Afsenderensadresse"/>
            </w:pPr>
            <w:r>
              <w:t>40178489, stig@photo.dk</w:t>
            </w:r>
          </w:p>
        </w:tc>
        <w:tc>
          <w:tcPr>
            <w:tcW w:w="212" w:type="dxa"/>
            <w:shd w:val="clear" w:color="auto" w:fill="17AE92" w:themeFill="accent1"/>
            <w:vAlign w:val="center"/>
          </w:tcPr>
          <w:p w14:paraId="12E533A7" w14:textId="77777777" w:rsidR="00A36F67" w:rsidRPr="003D0FBD" w:rsidRDefault="00A36F67" w:rsidP="00F6207E"/>
        </w:tc>
        <w:tc>
          <w:tcPr>
            <w:tcW w:w="212" w:type="dxa"/>
            <w:shd w:val="clear" w:color="auto" w:fill="F7A23F" w:themeFill="accent2"/>
            <w:vAlign w:val="center"/>
          </w:tcPr>
          <w:p w14:paraId="7DFB371A" w14:textId="77777777" w:rsidR="00A36F67" w:rsidRPr="003D0FBD" w:rsidRDefault="00A36F67" w:rsidP="00F6207E"/>
        </w:tc>
        <w:tc>
          <w:tcPr>
            <w:tcW w:w="940" w:type="dxa"/>
            <w:shd w:val="clear" w:color="auto" w:fill="6F7E84" w:themeFill="accent3"/>
            <w:vAlign w:val="center"/>
          </w:tcPr>
          <w:p w14:paraId="297DCB72" w14:textId="77777777" w:rsidR="00A36F67" w:rsidRPr="003D0FBD" w:rsidRDefault="00A36F67" w:rsidP="00F6207E"/>
        </w:tc>
      </w:tr>
    </w:tbl>
    <w:p w14:paraId="4A876E27" w14:textId="789693D2" w:rsidR="00156EF1" w:rsidRPr="003D0FBD" w:rsidRDefault="006C26C0" w:rsidP="00F07379">
      <w:pPr>
        <w:pStyle w:val="Dato"/>
      </w:pPr>
      <w:r>
        <w:t>0</w:t>
      </w:r>
      <w:r w:rsidR="00B81429">
        <w:t>7</w:t>
      </w:r>
      <w:r>
        <w:t>-03-22</w:t>
      </w:r>
    </w:p>
    <w:sdt>
      <w:sdtPr>
        <w:alias w:val="Angiv navn på modtager:"/>
        <w:tag w:val="Angiv navn på modtager:"/>
        <w:id w:val="1515885999"/>
        <w:placeholder>
          <w:docPart w:val="55D9CD948ABB4CCCBAD5B17A4ACB381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899A576" w14:textId="1B79CA5C" w:rsidR="00156EF1" w:rsidRPr="003D0FBD" w:rsidRDefault="005D1A93" w:rsidP="00F07379">
          <w:pPr>
            <w:pStyle w:val="Modtagerensadresse"/>
          </w:pPr>
          <w:r>
            <w:t>Aarhus Kommune</w:t>
          </w:r>
        </w:p>
      </w:sdtContent>
    </w:sdt>
    <w:p w14:paraId="432CC581" w14:textId="77777777" w:rsidR="005D1A93" w:rsidRDefault="005D1A93" w:rsidP="00F07379">
      <w:pPr>
        <w:pStyle w:val="Modtagerensadresse"/>
      </w:pPr>
    </w:p>
    <w:p w14:paraId="496D6ACC" w14:textId="43E50CE4" w:rsidR="00156EF1" w:rsidRPr="003D0FBD" w:rsidRDefault="005D1A93" w:rsidP="00F07379">
      <w:pPr>
        <w:pStyle w:val="Modtagerensadresse"/>
      </w:pPr>
      <w:r>
        <w:t xml:space="preserve">Høringssvar vedrørende: </w:t>
      </w:r>
      <w:r>
        <w:br/>
      </w:r>
      <w:r w:rsidRPr="005D1A93">
        <w:t>FORSLAG TIL LOKALPLAN NR. 1163 - UDVIDELSE AF AARHUS HAVN</w:t>
      </w:r>
    </w:p>
    <w:p w14:paraId="05A6E02A" w14:textId="5735F598" w:rsidR="00156EF1" w:rsidRDefault="006C26C0" w:rsidP="006C26C0">
      <w:r>
        <w:t xml:space="preserve">Det er </w:t>
      </w:r>
      <w:r w:rsidR="000E468C">
        <w:t xml:space="preserve">hermed </w:t>
      </w:r>
      <w:r>
        <w:t>mit ønske at udtrykke min forundring og vrede over planerne om yderligere udvidelse af Aarhus Havn</w:t>
      </w:r>
      <w:r w:rsidR="000E468C">
        <w:t>.</w:t>
      </w:r>
    </w:p>
    <w:p w14:paraId="3852E285" w14:textId="5DAE718D" w:rsidR="00D40E0B" w:rsidRDefault="00D40E0B" w:rsidP="006C26C0">
      <w:r>
        <w:t>Hvordan kan man som politiker samtidigt være valgt til at repræsentere byens borgere og så forvolde ubodelig skade på en af byens primære værdier: nærheden til vand</w:t>
      </w:r>
      <w:r w:rsidR="00DB385D">
        <w:t>?</w:t>
      </w:r>
      <w:r w:rsidR="00641D74">
        <w:t xml:space="preserve"> </w:t>
      </w:r>
      <w:r>
        <w:t>Det ekstreme tilfælde heraf er byens borgmester, der som havneformand står i spidsen for at beskadige borgernes livsværdi.</w:t>
      </w:r>
      <w:r w:rsidR="00641D74">
        <w:t xml:space="preserve"> </w:t>
      </w:r>
    </w:p>
    <w:p w14:paraId="7E0FF39D" w14:textId="5D00CAD7" w:rsidR="00156695" w:rsidRDefault="009C3909" w:rsidP="006C26C0">
      <w:r>
        <w:t>Normalt ville sådanne væksttiltag være lobbyet af en uhellige alliance mellem fagforeninger(arbejdspladser) og erhvervsforeninger(erhvervsfremme)</w:t>
      </w:r>
      <w:r w:rsidR="00641D74">
        <w:t xml:space="preserve"> som kører </w:t>
      </w:r>
      <w:r w:rsidR="00156695">
        <w:t xml:space="preserve">henover </w:t>
      </w:r>
      <w:r w:rsidR="00641D74">
        <w:t xml:space="preserve">borgernes interesser for byens udvikling. </w:t>
      </w:r>
      <w:r>
        <w:t>Paradoksalt nok står vi nu i en situation, hvor der er mang</w:t>
      </w:r>
      <w:r w:rsidR="00641D74">
        <w:t>e</w:t>
      </w:r>
      <w:r>
        <w:t>l på arbejdskraft samtidigt med at nogen af byens største virksomheder beder byen (og havnen) om at tænke sig om en ekstra gang. Men tilsyneladende forgæves</w:t>
      </w:r>
      <w:r w:rsidR="00641D74">
        <w:t>.</w:t>
      </w:r>
    </w:p>
    <w:p w14:paraId="02727EF7" w14:textId="0D61074E" w:rsidR="001645E7" w:rsidRDefault="001645E7" w:rsidP="006C26C0">
      <w:r>
        <w:t>Faktisk er det på ingen måde bevist at havneudvidelsen vil gavne væksten i Aarhus. Væksten kommer jo i dag primært fra veluddannede unge mennesker som så igen tiltrækker virksomheder. Behøver jeg at nævne Vestas</w:t>
      </w:r>
      <w:r w:rsidR="00915D09">
        <w:t xml:space="preserve">, </w:t>
      </w:r>
      <w:proofErr w:type="spellStart"/>
      <w:r w:rsidR="00915D09">
        <w:t>Norlys</w:t>
      </w:r>
      <w:proofErr w:type="spellEnd"/>
      <w:r>
        <w:t xml:space="preserve"> og Bestseller? </w:t>
      </w:r>
      <w:r w:rsidR="00915D09">
        <w:br/>
        <w:t xml:space="preserve">Men kan næppe forvente at havneudvidelen forbedrer Aarhus’ status som </w:t>
      </w:r>
      <w:proofErr w:type="spellStart"/>
      <w:r w:rsidR="00915D09">
        <w:t>studieby</w:t>
      </w:r>
      <w:proofErr w:type="spellEnd"/>
      <w:r w:rsidR="00915D09">
        <w:t>!</w:t>
      </w:r>
      <w:r>
        <w:t xml:space="preserve"> </w:t>
      </w:r>
    </w:p>
    <w:p w14:paraId="12215888" w14:textId="09355566" w:rsidR="00156695" w:rsidRDefault="00156695" w:rsidP="006C26C0">
      <w:r>
        <w:t xml:space="preserve">Det er måske også en overvejelse værd, hvor meget det koster, at byen vokser. Sagen er jo, at flere veje, </w:t>
      </w:r>
      <w:r w:rsidR="00C22A2D">
        <w:t xml:space="preserve">institutioner, </w:t>
      </w:r>
      <w:r>
        <w:t>servicefunktioner og infrastruktur i øvrigt er dyre investeringer betalt af borgernes skattekroner (uanset om de komme</w:t>
      </w:r>
      <w:r w:rsidR="00BC5F18">
        <w:t>r</w:t>
      </w:r>
      <w:r>
        <w:t xml:space="preserve"> </w:t>
      </w:r>
      <w:r w:rsidR="00BC5F18">
        <w:t>via</w:t>
      </w:r>
      <w:r>
        <w:t xml:space="preserve"> stat eller kommune). Hvad er det vi som nation har ud af</w:t>
      </w:r>
      <w:r w:rsidR="00BC5F18">
        <w:t>,</w:t>
      </w:r>
      <w:r>
        <w:t xml:space="preserve"> at nogle få store byer suger livet ud af resten, som så skal på ”støtten”.</w:t>
      </w:r>
      <w:r w:rsidR="00BC5F18">
        <w:t xml:space="preserve"> Naturligvis ved jeg, at vi på det område følger en global tendens, men behøver vi forstærke den</w:t>
      </w:r>
      <w:r w:rsidR="00395C8A">
        <w:t xml:space="preserve"> med lokal suboptimering</w:t>
      </w:r>
      <w:r w:rsidR="00BC5F18">
        <w:t>?</w:t>
      </w:r>
    </w:p>
    <w:p w14:paraId="578B38E3" w14:textId="17B96958" w:rsidR="00D40E0B" w:rsidRDefault="00641D74" w:rsidP="006C26C0">
      <w:r>
        <w:lastRenderedPageBreak/>
        <w:t>Det er tankevækkende, at de</w:t>
      </w:r>
      <w:r w:rsidR="00085F44">
        <w:t>t</w:t>
      </w:r>
      <w:r>
        <w:t xml:space="preserve"> kun er de populistiske yderfløje i byens politiske liv, der for</w:t>
      </w:r>
      <w:r w:rsidR="00085F44">
        <w:t>fægter borgernes interesser.</w:t>
      </w:r>
      <w:r w:rsidR="00BC5F18">
        <w:t xml:space="preserve"> Gennem et projekt som dette er de midtsøgende partier faktisk med til at drive vælgerne ud på fløjene. Det er sikkert ikke hensigten, men effekten. </w:t>
      </w:r>
      <w:r w:rsidR="00085F44">
        <w:t xml:space="preserve"> </w:t>
      </w:r>
      <w:r>
        <w:t xml:space="preserve"> </w:t>
      </w:r>
    </w:p>
    <w:p w14:paraId="6D28833E" w14:textId="3D4823FF" w:rsidR="00395C8A" w:rsidRDefault="00A01A0E" w:rsidP="006C26C0">
      <w:r>
        <w:t>Jeg skal ikke her kloge mig på alternativer ud over at nævne, at en del forslag har været fremme. Det er ikke sikkert</w:t>
      </w:r>
      <w:r w:rsidR="00395C8A">
        <w:t>, at</w:t>
      </w:r>
      <w:r>
        <w:t xml:space="preserve"> de er økonomisk </w:t>
      </w:r>
      <w:r w:rsidR="00395C8A">
        <w:t xml:space="preserve">mest </w:t>
      </w:r>
      <w:r>
        <w:t xml:space="preserve">optimale for havnen. Men derfor kunne en eller flere af mulighederne måske alligevel godt understøtte en balanceret udvikling som også er tilstrækkelig for havnen og virksomheder. Husk nu, det er ikke byen, der er her for havnens skyld! </w:t>
      </w:r>
    </w:p>
    <w:p w14:paraId="34A223CF" w14:textId="1399B57F" w:rsidR="000E468C" w:rsidRDefault="00BC5F18" w:rsidP="006C26C0">
      <w:r>
        <w:t>De pol</w:t>
      </w:r>
      <w:r w:rsidR="000E468C">
        <w:t>itikere, der stemmer for udvidelsen for af Aarhus Havn</w:t>
      </w:r>
      <w:r w:rsidR="00D40E0B">
        <w:t>,</w:t>
      </w:r>
      <w:r w:rsidR="000E468C">
        <w:t xml:space="preserve"> må bære på en skam for </w:t>
      </w:r>
      <w:r w:rsidR="00D40E0B">
        <w:t xml:space="preserve">i vækstiverens hellige navn </w:t>
      </w:r>
      <w:r w:rsidR="000E468C">
        <w:t xml:space="preserve">at have skadet deres by for evigt. </w:t>
      </w:r>
    </w:p>
    <w:sdt>
      <w:sdtPr>
        <w:alias w:val="Angiv dit navn:"/>
        <w:tag w:val="Angiv dit navn:"/>
        <w:id w:val="-714654594"/>
        <w:placeholder>
          <w:docPart w:val="7A3043C9F52F4FB18F27EFA5361C6766"/>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2A16F443" w14:textId="77790CAB" w:rsidR="00D611FE" w:rsidRDefault="00D611FE" w:rsidP="00D611FE">
          <w:pPr>
            <w:pStyle w:val="Underskrift"/>
          </w:pPr>
          <w:r>
            <w:t>Stig Berthelsen</w:t>
          </w:r>
        </w:p>
      </w:sdtContent>
    </w:sdt>
    <w:sectPr w:rsidR="00D611FE" w:rsidSect="0038417D">
      <w:footerReference w:type="default" r:id="rId10"/>
      <w:footerReference w:type="first" r:id="rId11"/>
      <w:pgSz w:w="11906" w:h="16838" w:code="9"/>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1A06" w14:textId="77777777" w:rsidR="00761599" w:rsidRDefault="00761599">
      <w:pPr>
        <w:spacing w:after="0" w:line="240" w:lineRule="auto"/>
      </w:pPr>
      <w:r>
        <w:separator/>
      </w:r>
    </w:p>
  </w:endnote>
  <w:endnote w:type="continuationSeparator" w:id="0">
    <w:p w14:paraId="18C6CB20" w14:textId="77777777" w:rsidR="00761599" w:rsidRDefault="0076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0" w:type="pct"/>
      <w:tblInd w:w="-360" w:type="dxa"/>
      <w:tblCellMar>
        <w:left w:w="0" w:type="dxa"/>
        <w:right w:w="0" w:type="dxa"/>
      </w:tblCellMar>
      <w:tblLook w:val="04A0" w:firstRow="1" w:lastRow="0" w:firstColumn="1" w:lastColumn="0" w:noHBand="0" w:noVBand="1"/>
      <w:tblDescription w:val="Tabel for sidefodslayout"/>
    </w:tblPr>
    <w:tblGrid>
      <w:gridCol w:w="348"/>
      <w:gridCol w:w="7307"/>
      <w:gridCol w:w="194"/>
      <w:gridCol w:w="194"/>
      <w:gridCol w:w="970"/>
    </w:tblGrid>
    <w:tr w:rsidR="00CB2712" w14:paraId="33CA4D9C" w14:textId="77777777" w:rsidTr="00E12DAB">
      <w:trPr>
        <w:trHeight w:hRule="exact" w:val="288"/>
      </w:trPr>
      <w:tc>
        <w:tcPr>
          <w:tcW w:w="361" w:type="dxa"/>
          <w:shd w:val="clear" w:color="auto" w:fill="EBEBEB" w:themeFill="background2"/>
          <w:vAlign w:val="center"/>
        </w:tcPr>
        <w:p w14:paraId="0C6C095C" w14:textId="77777777" w:rsidR="00CB2712" w:rsidRDefault="00CB2712" w:rsidP="00CB2712"/>
      </w:tc>
      <w:tc>
        <w:tcPr>
          <w:tcW w:w="7595" w:type="dxa"/>
          <w:shd w:val="clear" w:color="auto" w:fill="EBEBEB" w:themeFill="background2"/>
          <w:vAlign w:val="center"/>
        </w:tcPr>
        <w:p w14:paraId="27AFB862" w14:textId="77777777" w:rsidR="00CB2712" w:rsidRDefault="00AE267E" w:rsidP="00CB2712">
          <w:r>
            <w:rPr>
              <w:lang w:bidi="da-DK"/>
            </w:rPr>
            <w:fldChar w:fldCharType="begin"/>
          </w:r>
          <w:r>
            <w:rPr>
              <w:lang w:bidi="da-DK"/>
            </w:rPr>
            <w:instrText xml:space="preserve"> PAGE   \* MERGEFORMAT </w:instrText>
          </w:r>
          <w:r>
            <w:rPr>
              <w:lang w:bidi="da-DK"/>
            </w:rPr>
            <w:fldChar w:fldCharType="separate"/>
          </w:r>
          <w:r w:rsidR="00A47CF7">
            <w:rPr>
              <w:noProof/>
              <w:lang w:bidi="da-DK"/>
            </w:rPr>
            <w:t>1</w:t>
          </w:r>
          <w:r>
            <w:rPr>
              <w:noProof/>
              <w:lang w:bidi="da-DK"/>
            </w:rPr>
            <w:fldChar w:fldCharType="end"/>
          </w:r>
        </w:p>
      </w:tc>
      <w:tc>
        <w:tcPr>
          <w:tcW w:w="202" w:type="dxa"/>
          <w:shd w:val="clear" w:color="auto" w:fill="17AE92" w:themeFill="accent1"/>
          <w:vAlign w:val="center"/>
        </w:tcPr>
        <w:p w14:paraId="1B4156A7" w14:textId="77777777" w:rsidR="00CB2712" w:rsidRDefault="00CB2712" w:rsidP="00CB2712"/>
      </w:tc>
      <w:tc>
        <w:tcPr>
          <w:tcW w:w="202" w:type="dxa"/>
          <w:shd w:val="clear" w:color="auto" w:fill="F7A23F" w:themeFill="accent2"/>
          <w:vAlign w:val="center"/>
        </w:tcPr>
        <w:p w14:paraId="34A61059" w14:textId="77777777" w:rsidR="00CB2712" w:rsidRDefault="00CB2712" w:rsidP="00CB2712"/>
      </w:tc>
      <w:tc>
        <w:tcPr>
          <w:tcW w:w="1009" w:type="dxa"/>
          <w:shd w:val="clear" w:color="auto" w:fill="6F7E84" w:themeFill="accent3"/>
          <w:vAlign w:val="center"/>
        </w:tcPr>
        <w:p w14:paraId="61CDEB57" w14:textId="77777777" w:rsidR="00CB2712" w:rsidRDefault="00CB2712" w:rsidP="00CB2712"/>
      </w:tc>
    </w:tr>
  </w:tbl>
  <w:p w14:paraId="73102DD0" w14:textId="77777777" w:rsidR="00CB2712" w:rsidRDefault="00CB2712" w:rsidP="00CB27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0" w:type="pct"/>
      <w:tblInd w:w="-360" w:type="dxa"/>
      <w:tblLayout w:type="fixed"/>
      <w:tblCellMar>
        <w:left w:w="0" w:type="dxa"/>
        <w:right w:w="0" w:type="dxa"/>
      </w:tblCellMar>
      <w:tblLook w:val="04A0" w:firstRow="1" w:lastRow="0" w:firstColumn="1" w:lastColumn="0" w:noHBand="0" w:noVBand="1"/>
      <w:tblDescription w:val="Tabel for sidefodslayout"/>
    </w:tblPr>
    <w:tblGrid>
      <w:gridCol w:w="348"/>
      <w:gridCol w:w="7349"/>
      <w:gridCol w:w="180"/>
      <w:gridCol w:w="180"/>
      <w:gridCol w:w="956"/>
    </w:tblGrid>
    <w:tr w:rsidR="006515E8" w14:paraId="4ECF03CF" w14:textId="77777777" w:rsidTr="00E12DAB">
      <w:trPr>
        <w:trHeight w:hRule="exact" w:val="288"/>
      </w:trPr>
      <w:tc>
        <w:tcPr>
          <w:tcW w:w="360" w:type="dxa"/>
          <w:shd w:val="clear" w:color="auto" w:fill="EBEBEB" w:themeFill="background2"/>
          <w:vAlign w:val="center"/>
        </w:tcPr>
        <w:p w14:paraId="646A4630" w14:textId="77777777" w:rsidR="006515E8" w:rsidRDefault="006515E8" w:rsidP="006515E8"/>
      </w:tc>
      <w:tc>
        <w:tcPr>
          <w:tcW w:w="7646" w:type="dxa"/>
          <w:shd w:val="clear" w:color="auto" w:fill="EBEBEB" w:themeFill="background2"/>
          <w:vAlign w:val="center"/>
        </w:tcPr>
        <w:p w14:paraId="5C13857D" w14:textId="77777777" w:rsidR="006515E8" w:rsidRDefault="006515E8" w:rsidP="006515E8"/>
      </w:tc>
      <w:tc>
        <w:tcPr>
          <w:tcW w:w="187" w:type="dxa"/>
          <w:shd w:val="clear" w:color="auto" w:fill="17AE92" w:themeFill="accent1"/>
          <w:vAlign w:val="center"/>
        </w:tcPr>
        <w:p w14:paraId="73F4F562" w14:textId="77777777" w:rsidR="006515E8" w:rsidRDefault="006515E8" w:rsidP="006515E8"/>
      </w:tc>
      <w:tc>
        <w:tcPr>
          <w:tcW w:w="187" w:type="dxa"/>
          <w:shd w:val="clear" w:color="auto" w:fill="F7A23F" w:themeFill="accent2"/>
          <w:vAlign w:val="center"/>
        </w:tcPr>
        <w:p w14:paraId="17769CCD" w14:textId="77777777" w:rsidR="006515E8" w:rsidRDefault="006515E8" w:rsidP="006515E8"/>
      </w:tc>
      <w:tc>
        <w:tcPr>
          <w:tcW w:w="994" w:type="dxa"/>
          <w:shd w:val="clear" w:color="auto" w:fill="6F7E84" w:themeFill="accent3"/>
          <w:vAlign w:val="center"/>
        </w:tcPr>
        <w:p w14:paraId="3C6A230A" w14:textId="77777777" w:rsidR="006515E8" w:rsidRDefault="006515E8" w:rsidP="006515E8"/>
      </w:tc>
    </w:tr>
  </w:tbl>
  <w:p w14:paraId="76D1F97B" w14:textId="77777777" w:rsidR="00D25C8E" w:rsidRDefault="00D25C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4D08" w14:textId="77777777" w:rsidR="00761599" w:rsidRDefault="00761599">
      <w:pPr>
        <w:spacing w:after="0" w:line="240" w:lineRule="auto"/>
      </w:pPr>
      <w:r>
        <w:separator/>
      </w:r>
    </w:p>
  </w:footnote>
  <w:footnote w:type="continuationSeparator" w:id="0">
    <w:p w14:paraId="61391048" w14:textId="77777777" w:rsidR="00761599" w:rsidRDefault="0076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0EBE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00A9D"/>
    <w:rsid w:val="00085F44"/>
    <w:rsid w:val="000957FE"/>
    <w:rsid w:val="000E468C"/>
    <w:rsid w:val="001251E8"/>
    <w:rsid w:val="00156695"/>
    <w:rsid w:val="00156EF1"/>
    <w:rsid w:val="001645E7"/>
    <w:rsid w:val="002229ED"/>
    <w:rsid w:val="002C2563"/>
    <w:rsid w:val="00343FBB"/>
    <w:rsid w:val="0037096C"/>
    <w:rsid w:val="0038417D"/>
    <w:rsid w:val="00395C8A"/>
    <w:rsid w:val="003D0FBD"/>
    <w:rsid w:val="00401E15"/>
    <w:rsid w:val="00480808"/>
    <w:rsid w:val="004B5284"/>
    <w:rsid w:val="0056064B"/>
    <w:rsid w:val="00565E2F"/>
    <w:rsid w:val="005D1A93"/>
    <w:rsid w:val="005E5E2B"/>
    <w:rsid w:val="00641D74"/>
    <w:rsid w:val="006515E8"/>
    <w:rsid w:val="006C26C0"/>
    <w:rsid w:val="006F086E"/>
    <w:rsid w:val="006F1118"/>
    <w:rsid w:val="00704475"/>
    <w:rsid w:val="00741FDE"/>
    <w:rsid w:val="00761599"/>
    <w:rsid w:val="008347EF"/>
    <w:rsid w:val="00915D09"/>
    <w:rsid w:val="00946252"/>
    <w:rsid w:val="0098300D"/>
    <w:rsid w:val="009C3909"/>
    <w:rsid w:val="009D7C80"/>
    <w:rsid w:val="009E37DE"/>
    <w:rsid w:val="009F0B81"/>
    <w:rsid w:val="00A01A0E"/>
    <w:rsid w:val="00A36F67"/>
    <w:rsid w:val="00A47CF7"/>
    <w:rsid w:val="00AB1341"/>
    <w:rsid w:val="00AE267E"/>
    <w:rsid w:val="00B81429"/>
    <w:rsid w:val="00B8163C"/>
    <w:rsid w:val="00B9569D"/>
    <w:rsid w:val="00BC5F18"/>
    <w:rsid w:val="00BF473C"/>
    <w:rsid w:val="00C22A2D"/>
    <w:rsid w:val="00C62B67"/>
    <w:rsid w:val="00CB2712"/>
    <w:rsid w:val="00CD5E29"/>
    <w:rsid w:val="00D25C8E"/>
    <w:rsid w:val="00D35E92"/>
    <w:rsid w:val="00D40E0B"/>
    <w:rsid w:val="00D4190C"/>
    <w:rsid w:val="00D611FE"/>
    <w:rsid w:val="00D66811"/>
    <w:rsid w:val="00D906CA"/>
    <w:rsid w:val="00DB385D"/>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5C5B6"/>
  <w15:chartTrackingRefBased/>
  <w15:docId w15:val="{38F4349D-1CB6-4055-894F-AAFCC11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Overskrift1">
    <w:name w:val="heading 1"/>
    <w:basedOn w:val="Normal"/>
    <w:next w:val="Normal"/>
    <w:link w:val="Overskrift1Tegn"/>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Overskrift2">
    <w:name w:val="heading 2"/>
    <w:basedOn w:val="Normal"/>
    <w:next w:val="Normal"/>
    <w:link w:val="Overskrift2Tegn"/>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Overskrift3">
    <w:name w:val="heading 3"/>
    <w:basedOn w:val="Normal"/>
    <w:next w:val="Normal"/>
    <w:link w:val="Overskrift3Tegn"/>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Overskrift4">
    <w:name w:val="heading 4"/>
    <w:basedOn w:val="Normal"/>
    <w:next w:val="Normal"/>
    <w:link w:val="Overskrift4Tegn"/>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Overskrift5">
    <w:name w:val="heading 5"/>
    <w:basedOn w:val="Normal"/>
    <w:next w:val="Normal"/>
    <w:link w:val="Overskrift5Tegn"/>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Overskrift6">
    <w:name w:val="heading 6"/>
    <w:basedOn w:val="Normal"/>
    <w:next w:val="Normal"/>
    <w:link w:val="Overskrift6Tegn"/>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Overskrift7">
    <w:name w:val="heading 7"/>
    <w:basedOn w:val="Normal"/>
    <w:next w:val="Normal"/>
    <w:link w:val="Overskrift7Tegn"/>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Overskrift8">
    <w:name w:val="heading 8"/>
    <w:basedOn w:val="Normal"/>
    <w:next w:val="Normal"/>
    <w:link w:val="Overskrift8Tegn"/>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18"/>
    <w:unhideWhenUsed/>
    <w:pPr>
      <w:spacing w:after="0" w:line="240" w:lineRule="auto"/>
    </w:pPr>
  </w:style>
  <w:style w:type="character" w:customStyle="1" w:styleId="SidefodTegn">
    <w:name w:val="Sidefod Tegn"/>
    <w:basedOn w:val="Standardskrifttypeiafsnit"/>
    <w:link w:val="Sidefod"/>
    <w:uiPriority w:val="18"/>
    <w:rsid w:val="00C62B67"/>
  </w:style>
  <w:style w:type="character" w:styleId="Pladsholdertekst">
    <w:name w:val="Placeholder Text"/>
    <w:basedOn w:val="Standardskrifttypeiafsnit"/>
    <w:uiPriority w:val="99"/>
    <w:semiHidden/>
    <w:rsid w:val="00CD5E29"/>
    <w:rPr>
      <w:color w:val="3A3A3A" w:themeColor="background2" w:themeShade="40"/>
    </w:rPr>
  </w:style>
  <w:style w:type="paragraph" w:styleId="Sidehoved">
    <w:name w:val="header"/>
    <w:basedOn w:val="Normal"/>
    <w:link w:val="SidehovedTegn"/>
    <w:uiPriority w:val="19"/>
    <w:unhideWhenUsed/>
    <w:rsid w:val="00EE4599"/>
    <w:pPr>
      <w:spacing w:after="0" w:line="240" w:lineRule="auto"/>
    </w:pPr>
  </w:style>
  <w:style w:type="character" w:customStyle="1" w:styleId="SidehovedTegn">
    <w:name w:val="Sidehoved Tegn"/>
    <w:basedOn w:val="Standardskrifttypeiafsnit"/>
    <w:link w:val="Sidehoved"/>
    <w:uiPriority w:val="19"/>
    <w:rsid w:val="00EE4599"/>
  </w:style>
  <w:style w:type="paragraph" w:customStyle="1" w:styleId="Afsenderensadresse">
    <w:name w:val="Afsenderens adresse"/>
    <w:basedOn w:val="Normal"/>
    <w:uiPriority w:val="1"/>
    <w:qFormat/>
    <w:rsid w:val="00343FBB"/>
    <w:pPr>
      <w:spacing w:after="0" w:line="264" w:lineRule="auto"/>
    </w:pPr>
  </w:style>
  <w:style w:type="paragraph" w:styleId="Dato">
    <w:name w:val="Date"/>
    <w:basedOn w:val="Normal"/>
    <w:next w:val="Normal"/>
    <w:link w:val="DatoTegn"/>
    <w:uiPriority w:val="2"/>
    <w:unhideWhenUsed/>
    <w:rsid w:val="00D25C8E"/>
    <w:pPr>
      <w:spacing w:before="1000" w:after="400"/>
    </w:pPr>
  </w:style>
  <w:style w:type="character" w:customStyle="1" w:styleId="DatoTegn">
    <w:name w:val="Dato Tegn"/>
    <w:basedOn w:val="Standardskrifttypeiafsnit"/>
    <w:link w:val="Dato"/>
    <w:uiPriority w:val="2"/>
    <w:rsid w:val="00D25C8E"/>
  </w:style>
  <w:style w:type="paragraph" w:customStyle="1" w:styleId="Modtagerensadresse">
    <w:name w:val="Modtagerens adresse"/>
    <w:basedOn w:val="Normal"/>
    <w:uiPriority w:val="3"/>
    <w:qFormat/>
    <w:rsid w:val="003D0FBD"/>
    <w:pPr>
      <w:spacing w:after="480"/>
      <w:contextualSpacing/>
    </w:pPr>
  </w:style>
  <w:style w:type="paragraph" w:styleId="Sluthilsen">
    <w:name w:val="Closing"/>
    <w:basedOn w:val="Normal"/>
    <w:next w:val="Underskrift"/>
    <w:link w:val="SluthilsenTegn"/>
    <w:uiPriority w:val="5"/>
    <w:unhideWhenUsed/>
    <w:qFormat/>
    <w:pPr>
      <w:spacing w:before="600" w:after="800"/>
    </w:pPr>
  </w:style>
  <w:style w:type="character" w:customStyle="1" w:styleId="SluthilsenTegn">
    <w:name w:val="Sluthilsen Tegn"/>
    <w:basedOn w:val="Standardskrifttypeiafsnit"/>
    <w:link w:val="Sluthilsen"/>
    <w:uiPriority w:val="5"/>
    <w:rsid w:val="00343FBB"/>
  </w:style>
  <w:style w:type="paragraph" w:styleId="Underskrift">
    <w:name w:val="Signature"/>
    <w:basedOn w:val="Normal"/>
    <w:next w:val="Normal"/>
    <w:link w:val="UnderskriftTegn"/>
    <w:uiPriority w:val="6"/>
    <w:unhideWhenUsed/>
    <w:qFormat/>
    <w:pPr>
      <w:spacing w:after="600"/>
    </w:pPr>
  </w:style>
  <w:style w:type="character" w:customStyle="1" w:styleId="UnderskriftTegn">
    <w:name w:val="Underskrift Tegn"/>
    <w:basedOn w:val="Standardskrifttypeiafsnit"/>
    <w:link w:val="Underskrift"/>
    <w:uiPriority w:val="6"/>
    <w:rsid w:val="00343FBB"/>
  </w:style>
  <w:style w:type="paragraph" w:styleId="Markeringsbobletekst">
    <w:name w:val="Balloon Text"/>
    <w:basedOn w:val="Normal"/>
    <w:link w:val="MarkeringsbobletekstTegn"/>
    <w:uiPriority w:val="99"/>
    <w:semiHidden/>
    <w:unhideWhenUsed/>
    <w:rsid w:val="002C2563"/>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C2563"/>
    <w:rPr>
      <w:rFonts w:ascii="Segoe UI" w:hAnsi="Segoe UI" w:cs="Segoe UI"/>
      <w:szCs w:val="18"/>
    </w:rPr>
  </w:style>
  <w:style w:type="paragraph" w:styleId="Bibliografi">
    <w:name w:val="Bibliography"/>
    <w:basedOn w:val="Normal"/>
    <w:next w:val="Normal"/>
    <w:uiPriority w:val="37"/>
    <w:semiHidden/>
    <w:unhideWhenUsed/>
    <w:rsid w:val="002C2563"/>
  </w:style>
  <w:style w:type="paragraph" w:styleId="Blokteks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rdtekst">
    <w:name w:val="Body Text"/>
    <w:basedOn w:val="Normal"/>
    <w:link w:val="BrdtekstTegn"/>
    <w:uiPriority w:val="99"/>
    <w:semiHidden/>
    <w:unhideWhenUsed/>
    <w:rsid w:val="002C2563"/>
    <w:pPr>
      <w:spacing w:after="120"/>
    </w:pPr>
  </w:style>
  <w:style w:type="character" w:customStyle="1" w:styleId="BrdtekstTegn">
    <w:name w:val="Brødtekst Tegn"/>
    <w:basedOn w:val="Standardskrifttypeiafsnit"/>
    <w:link w:val="Brdtekst"/>
    <w:uiPriority w:val="99"/>
    <w:semiHidden/>
    <w:rsid w:val="002C2563"/>
  </w:style>
  <w:style w:type="paragraph" w:styleId="Brdtekst2">
    <w:name w:val="Body Text 2"/>
    <w:basedOn w:val="Normal"/>
    <w:link w:val="Brdtekst2Tegn"/>
    <w:uiPriority w:val="99"/>
    <w:semiHidden/>
    <w:unhideWhenUsed/>
    <w:rsid w:val="002C2563"/>
    <w:pPr>
      <w:spacing w:after="120" w:line="480" w:lineRule="auto"/>
    </w:pPr>
  </w:style>
  <w:style w:type="character" w:customStyle="1" w:styleId="Brdtekst2Tegn">
    <w:name w:val="Brødtekst 2 Tegn"/>
    <w:basedOn w:val="Standardskrifttypeiafsnit"/>
    <w:link w:val="Brdtekst2"/>
    <w:uiPriority w:val="99"/>
    <w:semiHidden/>
    <w:rsid w:val="002C2563"/>
  </w:style>
  <w:style w:type="paragraph" w:styleId="Brdtekst3">
    <w:name w:val="Body Text 3"/>
    <w:basedOn w:val="Normal"/>
    <w:link w:val="Brdtekst3Tegn"/>
    <w:uiPriority w:val="99"/>
    <w:semiHidden/>
    <w:unhideWhenUsed/>
    <w:rsid w:val="002C2563"/>
    <w:pPr>
      <w:spacing w:after="120"/>
    </w:pPr>
    <w:rPr>
      <w:szCs w:val="16"/>
    </w:rPr>
  </w:style>
  <w:style w:type="character" w:customStyle="1" w:styleId="Brdtekst3Tegn">
    <w:name w:val="Brødtekst 3 Tegn"/>
    <w:basedOn w:val="Standardskrifttypeiafsnit"/>
    <w:link w:val="Brdtekst3"/>
    <w:uiPriority w:val="99"/>
    <w:semiHidden/>
    <w:rsid w:val="002C2563"/>
    <w:rPr>
      <w:szCs w:val="16"/>
    </w:rPr>
  </w:style>
  <w:style w:type="paragraph" w:styleId="Brdtekst-frstelinjeindrykning1">
    <w:name w:val="Body Text First Indent"/>
    <w:basedOn w:val="Brdtekst"/>
    <w:link w:val="Brdtekst-frstelinjeindrykning1Tegn"/>
    <w:uiPriority w:val="99"/>
    <w:semiHidden/>
    <w:unhideWhenUsed/>
    <w:rsid w:val="002C256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C2563"/>
  </w:style>
  <w:style w:type="paragraph" w:styleId="Brdtekstindrykning">
    <w:name w:val="Body Text Indent"/>
    <w:basedOn w:val="Normal"/>
    <w:link w:val="BrdtekstindrykningTegn"/>
    <w:uiPriority w:val="99"/>
    <w:semiHidden/>
    <w:unhideWhenUsed/>
    <w:rsid w:val="002C2563"/>
    <w:pPr>
      <w:spacing w:after="120"/>
      <w:ind w:left="360"/>
    </w:pPr>
  </w:style>
  <w:style w:type="character" w:customStyle="1" w:styleId="BrdtekstindrykningTegn">
    <w:name w:val="Brødtekstindrykning Tegn"/>
    <w:basedOn w:val="Standardskrifttypeiafsnit"/>
    <w:link w:val="Brdtekstindrykning"/>
    <w:uiPriority w:val="99"/>
    <w:semiHidden/>
    <w:rsid w:val="002C2563"/>
  </w:style>
  <w:style w:type="paragraph" w:styleId="Brdtekst-frstelinjeindrykning2">
    <w:name w:val="Body Text First Indent 2"/>
    <w:basedOn w:val="Brdtekstindrykning"/>
    <w:link w:val="Brdtekst-frstelinjeindrykning2Tegn"/>
    <w:uiPriority w:val="99"/>
    <w:semiHidden/>
    <w:unhideWhenUsed/>
    <w:rsid w:val="002C2563"/>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C2563"/>
  </w:style>
  <w:style w:type="paragraph" w:styleId="Brdtekstindrykning2">
    <w:name w:val="Body Text Indent 2"/>
    <w:basedOn w:val="Normal"/>
    <w:link w:val="Brdtekstindrykning2Tegn"/>
    <w:uiPriority w:val="99"/>
    <w:semiHidden/>
    <w:unhideWhenUsed/>
    <w:rsid w:val="002C256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2C2563"/>
  </w:style>
  <w:style w:type="paragraph" w:styleId="Brdtekstindrykning3">
    <w:name w:val="Body Text Indent 3"/>
    <w:basedOn w:val="Normal"/>
    <w:link w:val="Brdtekstindrykning3Tegn"/>
    <w:uiPriority w:val="99"/>
    <w:semiHidden/>
    <w:unhideWhenUsed/>
    <w:rsid w:val="002C2563"/>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2C2563"/>
    <w:rPr>
      <w:szCs w:val="16"/>
    </w:rPr>
  </w:style>
  <w:style w:type="character" w:styleId="Bogenstitel">
    <w:name w:val="Book Title"/>
    <w:basedOn w:val="Standardskrifttypeiafsnit"/>
    <w:uiPriority w:val="33"/>
    <w:semiHidden/>
    <w:unhideWhenUsed/>
    <w:qFormat/>
    <w:rsid w:val="002C2563"/>
    <w:rPr>
      <w:b/>
      <w:bCs/>
      <w:i/>
      <w:iCs/>
      <w:spacing w:val="5"/>
    </w:rPr>
  </w:style>
  <w:style w:type="paragraph" w:styleId="Billedtekst">
    <w:name w:val="caption"/>
    <w:basedOn w:val="Normal"/>
    <w:next w:val="Normal"/>
    <w:uiPriority w:val="35"/>
    <w:semiHidden/>
    <w:unhideWhenUsed/>
    <w:qFormat/>
    <w:rsid w:val="002C2563"/>
    <w:pPr>
      <w:spacing w:line="240" w:lineRule="auto"/>
    </w:pPr>
    <w:rPr>
      <w:i/>
      <w:iCs/>
      <w:color w:val="1F2123" w:themeColor="text2"/>
      <w:szCs w:val="18"/>
    </w:rPr>
  </w:style>
  <w:style w:type="table" w:styleId="Farvetgitter">
    <w:name w:val="Colorful Grid"/>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Farvetgitter-fremhvningsfarve2">
    <w:name w:val="Colorful Grid Accent 2"/>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Farvetgitter-fremhvningsfarve3">
    <w:name w:val="Colorful Grid Accent 3"/>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Farvetgitter-fremhvningsfarve4">
    <w:name w:val="Colorful Grid Accent 4"/>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Farvetgitter-fremhvningsfarve5">
    <w:name w:val="Colorful Grid Accent 5"/>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Farvetgitter-fremhvningsfarve6">
    <w:name w:val="Colorful Grid Accent 6"/>
    <w:basedOn w:val="Tabel-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Farvetliste">
    <w:name w:val="Colorful List"/>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Farvetliste-fremhvningsfarve2">
    <w:name w:val="Colorful List Accent 2"/>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Farvetliste-fremhvningsfarve3">
    <w:name w:val="Colorful List Accent 3"/>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Farvetliste-fremhvningsfarve4">
    <w:name w:val="Colorful List Accent 4"/>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Farvetliste-fremhvningsfarve5">
    <w:name w:val="Colorful List Accent 5"/>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Farvetliste-fremhvningsfarve6">
    <w:name w:val="Colorful List Accent 6"/>
    <w:basedOn w:val="Tabel-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Farvetskygge">
    <w:name w:val="Colorful Shading"/>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Farvetskygge-fremhvningsfarve4">
    <w:name w:val="Colorful Shading Accent 4"/>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C2563"/>
    <w:rPr>
      <w:sz w:val="22"/>
      <w:szCs w:val="16"/>
    </w:rPr>
  </w:style>
  <w:style w:type="paragraph" w:styleId="Kommentartekst">
    <w:name w:val="annotation text"/>
    <w:basedOn w:val="Normal"/>
    <w:link w:val="KommentartekstTegn"/>
    <w:uiPriority w:val="99"/>
    <w:semiHidden/>
    <w:unhideWhenUsed/>
    <w:rsid w:val="002C2563"/>
    <w:pPr>
      <w:spacing w:line="240" w:lineRule="auto"/>
    </w:pPr>
    <w:rPr>
      <w:szCs w:val="20"/>
    </w:rPr>
  </w:style>
  <w:style w:type="character" w:customStyle="1" w:styleId="KommentartekstTegn">
    <w:name w:val="Kommentartekst Tegn"/>
    <w:basedOn w:val="Standardskrifttypeiafsnit"/>
    <w:link w:val="Kommentartekst"/>
    <w:uiPriority w:val="99"/>
    <w:semiHidden/>
    <w:rsid w:val="002C2563"/>
    <w:rPr>
      <w:szCs w:val="20"/>
    </w:rPr>
  </w:style>
  <w:style w:type="paragraph" w:styleId="Kommentaremne">
    <w:name w:val="annotation subject"/>
    <w:basedOn w:val="Kommentartekst"/>
    <w:next w:val="Kommentartekst"/>
    <w:link w:val="KommentaremneTegn"/>
    <w:uiPriority w:val="99"/>
    <w:semiHidden/>
    <w:unhideWhenUsed/>
    <w:rsid w:val="002C2563"/>
    <w:rPr>
      <w:b/>
      <w:bCs/>
    </w:rPr>
  </w:style>
  <w:style w:type="character" w:customStyle="1" w:styleId="KommentaremneTegn">
    <w:name w:val="Kommentaremne Tegn"/>
    <w:basedOn w:val="KommentartekstTegn"/>
    <w:link w:val="Kommentaremne"/>
    <w:uiPriority w:val="99"/>
    <w:semiHidden/>
    <w:rsid w:val="002C2563"/>
    <w:rPr>
      <w:b/>
      <w:bCs/>
      <w:szCs w:val="20"/>
    </w:rPr>
  </w:style>
  <w:style w:type="table" w:styleId="Mrkliste">
    <w:name w:val="Dark List"/>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Mrkliste-fremhvningsfarve2">
    <w:name w:val="Dark List Accent 2"/>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Mrkliste-fremhvningsfarve3">
    <w:name w:val="Dark List Accent 3"/>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Mrkliste-fremhvningsfarve4">
    <w:name w:val="Dark List Accent 4"/>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Mrkliste-fremhvningsfarve5">
    <w:name w:val="Dark List Accent 5"/>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Mrkliste-fremhvningsfarve6">
    <w:name w:val="Dark List Accent 6"/>
    <w:basedOn w:val="Tabel-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kumentoversigt">
    <w:name w:val="Document Map"/>
    <w:basedOn w:val="Normal"/>
    <w:link w:val="DokumentoversigtTegn"/>
    <w:uiPriority w:val="99"/>
    <w:semiHidden/>
    <w:unhideWhenUsed/>
    <w:rsid w:val="002C2563"/>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C2563"/>
    <w:rPr>
      <w:rFonts w:ascii="Segoe UI" w:hAnsi="Segoe UI" w:cs="Segoe UI"/>
      <w:szCs w:val="16"/>
    </w:rPr>
  </w:style>
  <w:style w:type="paragraph" w:styleId="Mailsignatur">
    <w:name w:val="E-mail Signature"/>
    <w:basedOn w:val="Normal"/>
    <w:link w:val="MailsignaturTegn"/>
    <w:uiPriority w:val="99"/>
    <w:semiHidden/>
    <w:unhideWhenUsed/>
    <w:rsid w:val="002C2563"/>
    <w:pPr>
      <w:spacing w:after="0" w:line="240" w:lineRule="auto"/>
    </w:pPr>
  </w:style>
  <w:style w:type="character" w:customStyle="1" w:styleId="MailsignaturTegn">
    <w:name w:val="Mailsignatur Tegn"/>
    <w:basedOn w:val="Standardskrifttypeiafsnit"/>
    <w:link w:val="Mailsignatur"/>
    <w:uiPriority w:val="99"/>
    <w:semiHidden/>
    <w:rsid w:val="002C2563"/>
  </w:style>
  <w:style w:type="character" w:styleId="Fremhv">
    <w:name w:val="Emphasis"/>
    <w:basedOn w:val="Standardskrifttypeiafsnit"/>
    <w:uiPriority w:val="20"/>
    <w:semiHidden/>
    <w:unhideWhenUsed/>
    <w:qFormat/>
    <w:rsid w:val="002C2563"/>
    <w:rPr>
      <w:i/>
      <w:iCs/>
    </w:rPr>
  </w:style>
  <w:style w:type="character" w:styleId="Slutnotehenvisning">
    <w:name w:val="endnote reference"/>
    <w:basedOn w:val="Standardskrifttypeiafsnit"/>
    <w:uiPriority w:val="99"/>
    <w:semiHidden/>
    <w:unhideWhenUsed/>
    <w:rsid w:val="002C2563"/>
    <w:rPr>
      <w:vertAlign w:val="superscript"/>
    </w:rPr>
  </w:style>
  <w:style w:type="paragraph" w:styleId="Slutnotetekst">
    <w:name w:val="endnote text"/>
    <w:basedOn w:val="Normal"/>
    <w:link w:val="SlutnotetekstTegn"/>
    <w:uiPriority w:val="99"/>
    <w:semiHidden/>
    <w:unhideWhenUsed/>
    <w:rsid w:val="002C2563"/>
    <w:pPr>
      <w:spacing w:after="0" w:line="240" w:lineRule="auto"/>
    </w:pPr>
    <w:rPr>
      <w:szCs w:val="20"/>
    </w:rPr>
  </w:style>
  <w:style w:type="character" w:customStyle="1" w:styleId="SlutnotetekstTegn">
    <w:name w:val="Slutnotetekst Tegn"/>
    <w:basedOn w:val="Standardskrifttypeiafsnit"/>
    <w:link w:val="Slutnotetekst"/>
    <w:uiPriority w:val="99"/>
    <w:semiHidden/>
    <w:rsid w:val="002C2563"/>
    <w:rPr>
      <w:szCs w:val="20"/>
    </w:rPr>
  </w:style>
  <w:style w:type="paragraph" w:styleId="Modtageradresse">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C2563"/>
    <w:rPr>
      <w:color w:val="885BA2" w:themeColor="followedHyperlink"/>
      <w:u w:val="single"/>
    </w:rPr>
  </w:style>
  <w:style w:type="character" w:styleId="Fodnotehenvisning">
    <w:name w:val="footnote reference"/>
    <w:basedOn w:val="Standardskrifttypeiafsnit"/>
    <w:uiPriority w:val="99"/>
    <w:semiHidden/>
    <w:unhideWhenUsed/>
    <w:rsid w:val="002C2563"/>
    <w:rPr>
      <w:vertAlign w:val="superscript"/>
    </w:rPr>
  </w:style>
  <w:style w:type="paragraph" w:styleId="Fodnotetekst">
    <w:name w:val="footnote text"/>
    <w:basedOn w:val="Normal"/>
    <w:link w:val="FodnotetekstTegn"/>
    <w:uiPriority w:val="99"/>
    <w:semiHidden/>
    <w:unhideWhenUsed/>
    <w:rsid w:val="002C2563"/>
    <w:pPr>
      <w:spacing w:after="0" w:line="240" w:lineRule="auto"/>
    </w:pPr>
    <w:rPr>
      <w:szCs w:val="20"/>
    </w:rPr>
  </w:style>
  <w:style w:type="character" w:customStyle="1" w:styleId="FodnotetekstTegn">
    <w:name w:val="Fodnotetekst Tegn"/>
    <w:basedOn w:val="Standardskrifttypeiafsnit"/>
    <w:link w:val="Fodnotetekst"/>
    <w:uiPriority w:val="99"/>
    <w:semiHidden/>
    <w:rsid w:val="002C2563"/>
    <w:rPr>
      <w:szCs w:val="20"/>
    </w:rPr>
  </w:style>
  <w:style w:type="table" w:styleId="Gittertabel1-lys">
    <w:name w:val="Grid Table 1 Light"/>
    <w:basedOn w:val="Tabel-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tabel2-farve2">
    <w:name w:val="Grid Table 2 Accent 2"/>
    <w:basedOn w:val="Tabel-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tabel2-farve3">
    <w:name w:val="Grid Table 2 Accent 3"/>
    <w:basedOn w:val="Tabel-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tabel2-farve4">
    <w:name w:val="Grid Table 2 Accent 4"/>
    <w:basedOn w:val="Tabel-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tabel2-farve5">
    <w:name w:val="Grid Table 2 Accent 5"/>
    <w:basedOn w:val="Tabel-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tabel2-farve6">
    <w:name w:val="Grid Table 2 Accent 6"/>
    <w:basedOn w:val="Tabel-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tabel3">
    <w:name w:val="Grid Table 3"/>
    <w:basedOn w:val="Tabel-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ittertabel3-farve2">
    <w:name w:val="Grid Table 3 Accent 2"/>
    <w:basedOn w:val="Tabel-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ittertabel3-farve3">
    <w:name w:val="Grid Table 3 Accent 3"/>
    <w:basedOn w:val="Tabel-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ittertabel3-farve4">
    <w:name w:val="Grid Table 3 Accent 4"/>
    <w:basedOn w:val="Tabel-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ittertabel3-farve5">
    <w:name w:val="Grid Table 3 Accent 5"/>
    <w:basedOn w:val="Tabel-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ittertabel3-farve6">
    <w:name w:val="Grid Table 3 Accent 6"/>
    <w:basedOn w:val="Tabel-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ittertabel4">
    <w:name w:val="Grid Table 4"/>
    <w:basedOn w:val="Tabel-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tabel4-farve2">
    <w:name w:val="Grid Table 4 Accent 2"/>
    <w:basedOn w:val="Tabel-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tabel4-farve3">
    <w:name w:val="Grid Table 4 Accent 3"/>
    <w:basedOn w:val="Tabel-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tabel4-farve4">
    <w:name w:val="Grid Table 4 Accent 4"/>
    <w:basedOn w:val="Tabel-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tabel4-farve5">
    <w:name w:val="Grid Table 4 Accent 5"/>
    <w:basedOn w:val="Tabel-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tabel4-farve6">
    <w:name w:val="Grid Table 4 Accent 6"/>
    <w:basedOn w:val="Tabel-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tabel5-mrk">
    <w:name w:val="Grid Table 5 Dark"/>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ittertabel5-mrk-farve2">
    <w:name w:val="Grid Table 5 Dark Accent 2"/>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ittertabel5-mrk-farve3">
    <w:name w:val="Grid Table 5 Dark Accent 3"/>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ittertabel5-mrk-farve4">
    <w:name w:val="Grid Table 5 Dark Accent 4"/>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ittertabel5-mrk-farve5">
    <w:name w:val="Grid Table 5 Dark Accent 5"/>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ittertabel5-mrk-farve6">
    <w:name w:val="Grid Table 5 Dark Accent 6"/>
    <w:basedOn w:val="Tabel-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ittertabel6-farverig">
    <w:name w:val="Grid Table 6 Colorful"/>
    <w:basedOn w:val="Tabel-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tabel6-farverig-farve2">
    <w:name w:val="Grid Table 6 Colorful Accent 2"/>
    <w:basedOn w:val="Tabel-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tabel6-farverig-farve3">
    <w:name w:val="Grid Table 6 Colorful Accent 3"/>
    <w:basedOn w:val="Tabel-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tabel6-farverig-farve4">
    <w:name w:val="Grid Table 6 Colorful Accent 4"/>
    <w:basedOn w:val="Tabel-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tabel6-farverig-farve5">
    <w:name w:val="Grid Table 6 Colorful Accent 5"/>
    <w:basedOn w:val="Tabel-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tabel6-farverig-farve6">
    <w:name w:val="Grid Table 6 Colorful Accent 6"/>
    <w:basedOn w:val="Tabel-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tabel7-farverig">
    <w:name w:val="Grid Table 7 Colorful"/>
    <w:basedOn w:val="Tabel-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ittertabel7-farverig-farve2">
    <w:name w:val="Grid Table 7 Colorful Accent 2"/>
    <w:basedOn w:val="Tabel-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ittertabel7-farverig-farve3">
    <w:name w:val="Grid Table 7 Colorful Accent 3"/>
    <w:basedOn w:val="Tabel-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ittertabel7-farverig-farve4">
    <w:name w:val="Grid Table 7 Colorful Accent 4"/>
    <w:basedOn w:val="Tabel-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ittertabel7-farverig-farve5">
    <w:name w:val="Grid Table 7 Colorful Accent 5"/>
    <w:basedOn w:val="Tabel-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ittertabel7-farverig-farve6">
    <w:name w:val="Grid Table 7 Colorful Accent 6"/>
    <w:basedOn w:val="Tabel-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Overskrift1Tegn">
    <w:name w:val="Overskrift 1 Tegn"/>
    <w:basedOn w:val="Standardskrifttypeiafsnit"/>
    <w:link w:val="Overskrift1"/>
    <w:uiPriority w:val="7"/>
    <w:rsid w:val="00BF473C"/>
    <w:rPr>
      <w:rFonts w:asciiTheme="majorHAnsi" w:eastAsiaTheme="majorEastAsia" w:hAnsiTheme="majorHAnsi" w:cstheme="majorBidi"/>
      <w:color w:val="0B5748" w:themeColor="accent1" w:themeShade="80"/>
      <w:sz w:val="32"/>
      <w:szCs w:val="32"/>
    </w:rPr>
  </w:style>
  <w:style w:type="character" w:customStyle="1" w:styleId="Overskrift2Tegn">
    <w:name w:val="Overskrift 2 Tegn"/>
    <w:basedOn w:val="Standardskrifttypeiafsnit"/>
    <w:link w:val="Overskrift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Overskrift3Tegn">
    <w:name w:val="Overskrift 3 Tegn"/>
    <w:basedOn w:val="Standardskrifttypeiafsnit"/>
    <w:link w:val="Overskrift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Overskrift4Tegn">
    <w:name w:val="Overskrift 4 Tegn"/>
    <w:basedOn w:val="Standardskrifttypeiafsnit"/>
    <w:link w:val="Overskrift4"/>
    <w:uiPriority w:val="9"/>
    <w:semiHidden/>
    <w:rsid w:val="002C2563"/>
    <w:rPr>
      <w:rFonts w:asciiTheme="majorHAnsi" w:eastAsiaTheme="majorEastAsia" w:hAnsiTheme="majorHAnsi" w:cstheme="majorBidi"/>
      <w:i/>
      <w:iCs/>
      <w:color w:val="11826C" w:themeColor="accent1" w:themeShade="BF"/>
    </w:rPr>
  </w:style>
  <w:style w:type="character" w:customStyle="1" w:styleId="Overskrift5Tegn">
    <w:name w:val="Overskrift 5 Tegn"/>
    <w:basedOn w:val="Standardskrifttypeiafsnit"/>
    <w:link w:val="Overskrift5"/>
    <w:uiPriority w:val="9"/>
    <w:semiHidden/>
    <w:rsid w:val="002C2563"/>
    <w:rPr>
      <w:rFonts w:asciiTheme="majorHAnsi" w:eastAsiaTheme="majorEastAsia" w:hAnsiTheme="majorHAnsi" w:cstheme="majorBidi"/>
      <w:color w:val="11826C" w:themeColor="accent1" w:themeShade="BF"/>
    </w:rPr>
  </w:style>
  <w:style w:type="character" w:customStyle="1" w:styleId="Overskrift6Tegn">
    <w:name w:val="Overskrift 6 Tegn"/>
    <w:basedOn w:val="Standardskrifttypeiafsnit"/>
    <w:link w:val="Overskrift6"/>
    <w:uiPriority w:val="9"/>
    <w:semiHidden/>
    <w:rsid w:val="002C2563"/>
    <w:rPr>
      <w:rFonts w:asciiTheme="majorHAnsi" w:eastAsiaTheme="majorEastAsia" w:hAnsiTheme="majorHAnsi" w:cstheme="majorBidi"/>
      <w:color w:val="0B5648" w:themeColor="accent1" w:themeShade="7F"/>
    </w:rPr>
  </w:style>
  <w:style w:type="character" w:customStyle="1" w:styleId="Overskrift7Tegn">
    <w:name w:val="Overskrift 7 Tegn"/>
    <w:basedOn w:val="Standardskrifttypeiafsnit"/>
    <w:link w:val="Overskrift7"/>
    <w:uiPriority w:val="9"/>
    <w:semiHidden/>
    <w:rsid w:val="002C2563"/>
    <w:rPr>
      <w:rFonts w:asciiTheme="majorHAnsi" w:eastAsiaTheme="majorEastAsia" w:hAnsiTheme="majorHAnsi" w:cstheme="majorBidi"/>
      <w:i/>
      <w:iCs/>
      <w:color w:val="0B5648" w:themeColor="accent1" w:themeShade="7F"/>
    </w:rPr>
  </w:style>
  <w:style w:type="character" w:customStyle="1" w:styleId="Overskrift8Tegn">
    <w:name w:val="Overskrift 8 Tegn"/>
    <w:basedOn w:val="Standardskrifttypeiafsnit"/>
    <w:link w:val="Overskrift8"/>
    <w:uiPriority w:val="9"/>
    <w:semiHidden/>
    <w:rsid w:val="002C2563"/>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2C2563"/>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2C2563"/>
  </w:style>
  <w:style w:type="paragraph" w:styleId="HTML-adresse">
    <w:name w:val="HTML Address"/>
    <w:basedOn w:val="Normal"/>
    <w:link w:val="HTML-adresseTegn"/>
    <w:uiPriority w:val="99"/>
    <w:semiHidden/>
    <w:unhideWhenUsed/>
    <w:rsid w:val="002C2563"/>
    <w:pPr>
      <w:spacing w:after="0" w:line="240" w:lineRule="auto"/>
    </w:pPr>
    <w:rPr>
      <w:i/>
      <w:iCs/>
    </w:rPr>
  </w:style>
  <w:style w:type="character" w:customStyle="1" w:styleId="HTML-adresseTegn">
    <w:name w:val="HTML-adresse Tegn"/>
    <w:basedOn w:val="Standardskrifttypeiafsnit"/>
    <w:link w:val="HTML-adresse"/>
    <w:uiPriority w:val="99"/>
    <w:semiHidden/>
    <w:rsid w:val="002C2563"/>
    <w:rPr>
      <w:i/>
      <w:iCs/>
    </w:rPr>
  </w:style>
  <w:style w:type="character" w:styleId="HTML-citat">
    <w:name w:val="HTML Cite"/>
    <w:basedOn w:val="Standardskrifttypeiafsnit"/>
    <w:uiPriority w:val="99"/>
    <w:semiHidden/>
    <w:unhideWhenUsed/>
    <w:rsid w:val="002C2563"/>
    <w:rPr>
      <w:i/>
      <w:iCs/>
    </w:rPr>
  </w:style>
  <w:style w:type="character" w:styleId="HTML-kode">
    <w:name w:val="HTML Code"/>
    <w:basedOn w:val="Standardskrifttypeiafsnit"/>
    <w:uiPriority w:val="99"/>
    <w:semiHidden/>
    <w:unhideWhenUsed/>
    <w:rsid w:val="002C2563"/>
    <w:rPr>
      <w:rFonts w:ascii="Consolas" w:hAnsi="Consolas"/>
      <w:sz w:val="22"/>
      <w:szCs w:val="20"/>
    </w:rPr>
  </w:style>
  <w:style w:type="character" w:styleId="HTML-definition">
    <w:name w:val="HTML Definition"/>
    <w:basedOn w:val="Standardskrifttypeiafsnit"/>
    <w:uiPriority w:val="99"/>
    <w:semiHidden/>
    <w:unhideWhenUsed/>
    <w:rsid w:val="002C2563"/>
    <w:rPr>
      <w:i/>
      <w:iCs/>
    </w:rPr>
  </w:style>
  <w:style w:type="character" w:styleId="HTML-tastatur">
    <w:name w:val="HTML Keyboard"/>
    <w:basedOn w:val="Standardskrifttypeiafsnit"/>
    <w:uiPriority w:val="99"/>
    <w:semiHidden/>
    <w:unhideWhenUsed/>
    <w:rsid w:val="002C2563"/>
    <w:rPr>
      <w:rFonts w:ascii="Consolas" w:hAnsi="Consolas"/>
      <w:sz w:val="22"/>
      <w:szCs w:val="20"/>
    </w:rPr>
  </w:style>
  <w:style w:type="paragraph" w:styleId="FormateretHTML">
    <w:name w:val="HTML Preformatted"/>
    <w:basedOn w:val="Normal"/>
    <w:link w:val="FormateretHTMLTegn"/>
    <w:uiPriority w:val="99"/>
    <w:semiHidden/>
    <w:unhideWhenUsed/>
    <w:rsid w:val="002C2563"/>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C2563"/>
    <w:rPr>
      <w:rFonts w:ascii="Consolas" w:hAnsi="Consolas"/>
      <w:szCs w:val="20"/>
    </w:rPr>
  </w:style>
  <w:style w:type="character" w:styleId="HTML-eksempel">
    <w:name w:val="HTML Sample"/>
    <w:basedOn w:val="Standardskrifttypeiafsnit"/>
    <w:uiPriority w:val="99"/>
    <w:semiHidden/>
    <w:unhideWhenUsed/>
    <w:rsid w:val="002C2563"/>
    <w:rPr>
      <w:rFonts w:ascii="Consolas" w:hAnsi="Consolas"/>
      <w:sz w:val="24"/>
      <w:szCs w:val="24"/>
    </w:rPr>
  </w:style>
  <w:style w:type="character" w:styleId="HTML-skrivemaskine">
    <w:name w:val="HTML Typewriter"/>
    <w:basedOn w:val="Standardskrifttypeiafsnit"/>
    <w:uiPriority w:val="99"/>
    <w:semiHidden/>
    <w:unhideWhenUsed/>
    <w:rsid w:val="002C2563"/>
    <w:rPr>
      <w:rFonts w:ascii="Consolas" w:hAnsi="Consolas"/>
      <w:sz w:val="22"/>
      <w:szCs w:val="20"/>
    </w:rPr>
  </w:style>
  <w:style w:type="character" w:styleId="HTML-variabel">
    <w:name w:val="HTML Variable"/>
    <w:basedOn w:val="Standardskrifttypeiafsnit"/>
    <w:uiPriority w:val="99"/>
    <w:semiHidden/>
    <w:unhideWhenUsed/>
    <w:rsid w:val="002C2563"/>
    <w:rPr>
      <w:i/>
      <w:iCs/>
    </w:rPr>
  </w:style>
  <w:style w:type="character" w:styleId="Hyperlink">
    <w:name w:val="Hyperlink"/>
    <w:basedOn w:val="Standardskrifttypeiafsnit"/>
    <w:uiPriority w:val="99"/>
    <w:semiHidden/>
    <w:unhideWhenUsed/>
    <w:rsid w:val="00CD5E29"/>
    <w:rPr>
      <w:color w:val="11698B" w:themeColor="accent4" w:themeShade="BF"/>
      <w:u w:val="single"/>
    </w:rPr>
  </w:style>
  <w:style w:type="paragraph" w:styleId="Indeks1">
    <w:name w:val="index 1"/>
    <w:basedOn w:val="Normal"/>
    <w:next w:val="Normal"/>
    <w:autoRedefine/>
    <w:uiPriority w:val="99"/>
    <w:semiHidden/>
    <w:unhideWhenUsed/>
    <w:rsid w:val="002C2563"/>
    <w:pPr>
      <w:spacing w:after="0" w:line="240" w:lineRule="auto"/>
      <w:ind w:left="220" w:hanging="220"/>
    </w:pPr>
  </w:style>
  <w:style w:type="paragraph" w:styleId="Indeks2">
    <w:name w:val="index 2"/>
    <w:basedOn w:val="Normal"/>
    <w:next w:val="Normal"/>
    <w:autoRedefine/>
    <w:uiPriority w:val="99"/>
    <w:semiHidden/>
    <w:unhideWhenUsed/>
    <w:rsid w:val="002C2563"/>
    <w:pPr>
      <w:spacing w:after="0" w:line="240" w:lineRule="auto"/>
      <w:ind w:left="440" w:hanging="220"/>
    </w:pPr>
  </w:style>
  <w:style w:type="paragraph" w:styleId="Indeks3">
    <w:name w:val="index 3"/>
    <w:basedOn w:val="Normal"/>
    <w:next w:val="Normal"/>
    <w:autoRedefine/>
    <w:uiPriority w:val="99"/>
    <w:semiHidden/>
    <w:unhideWhenUsed/>
    <w:rsid w:val="002C2563"/>
    <w:pPr>
      <w:spacing w:after="0" w:line="240" w:lineRule="auto"/>
      <w:ind w:left="660" w:hanging="220"/>
    </w:pPr>
  </w:style>
  <w:style w:type="paragraph" w:styleId="Indeks4">
    <w:name w:val="index 4"/>
    <w:basedOn w:val="Normal"/>
    <w:next w:val="Normal"/>
    <w:autoRedefine/>
    <w:uiPriority w:val="99"/>
    <w:semiHidden/>
    <w:unhideWhenUsed/>
    <w:rsid w:val="002C2563"/>
    <w:pPr>
      <w:spacing w:after="0" w:line="240" w:lineRule="auto"/>
      <w:ind w:left="880" w:hanging="220"/>
    </w:pPr>
  </w:style>
  <w:style w:type="paragraph" w:styleId="Indeks5">
    <w:name w:val="index 5"/>
    <w:basedOn w:val="Normal"/>
    <w:next w:val="Normal"/>
    <w:autoRedefine/>
    <w:uiPriority w:val="99"/>
    <w:semiHidden/>
    <w:unhideWhenUsed/>
    <w:rsid w:val="002C2563"/>
    <w:pPr>
      <w:spacing w:after="0" w:line="240" w:lineRule="auto"/>
      <w:ind w:left="1100" w:hanging="220"/>
    </w:pPr>
  </w:style>
  <w:style w:type="paragraph" w:styleId="Indeks6">
    <w:name w:val="index 6"/>
    <w:basedOn w:val="Normal"/>
    <w:next w:val="Normal"/>
    <w:autoRedefine/>
    <w:uiPriority w:val="99"/>
    <w:semiHidden/>
    <w:unhideWhenUsed/>
    <w:rsid w:val="002C2563"/>
    <w:pPr>
      <w:spacing w:after="0" w:line="240" w:lineRule="auto"/>
      <w:ind w:left="1320" w:hanging="220"/>
    </w:pPr>
  </w:style>
  <w:style w:type="paragraph" w:styleId="Indeks7">
    <w:name w:val="index 7"/>
    <w:basedOn w:val="Normal"/>
    <w:next w:val="Normal"/>
    <w:autoRedefine/>
    <w:uiPriority w:val="99"/>
    <w:semiHidden/>
    <w:unhideWhenUsed/>
    <w:rsid w:val="002C2563"/>
    <w:pPr>
      <w:spacing w:after="0" w:line="240" w:lineRule="auto"/>
      <w:ind w:left="1540" w:hanging="220"/>
    </w:pPr>
  </w:style>
  <w:style w:type="paragraph" w:styleId="Indeks8">
    <w:name w:val="index 8"/>
    <w:basedOn w:val="Normal"/>
    <w:next w:val="Normal"/>
    <w:autoRedefine/>
    <w:uiPriority w:val="99"/>
    <w:semiHidden/>
    <w:unhideWhenUsed/>
    <w:rsid w:val="002C2563"/>
    <w:pPr>
      <w:spacing w:after="0" w:line="240" w:lineRule="auto"/>
      <w:ind w:left="1760" w:hanging="220"/>
    </w:pPr>
  </w:style>
  <w:style w:type="paragraph" w:styleId="Indeks9">
    <w:name w:val="index 9"/>
    <w:basedOn w:val="Normal"/>
    <w:next w:val="Normal"/>
    <w:autoRedefine/>
    <w:uiPriority w:val="99"/>
    <w:semiHidden/>
    <w:unhideWhenUsed/>
    <w:rsid w:val="002C2563"/>
    <w:pPr>
      <w:spacing w:after="0" w:line="240" w:lineRule="auto"/>
      <w:ind w:left="1980" w:hanging="220"/>
    </w:pPr>
  </w:style>
  <w:style w:type="paragraph" w:styleId="Indeksoverskrift">
    <w:name w:val="index heading"/>
    <w:basedOn w:val="Normal"/>
    <w:next w:val="Indeks1"/>
    <w:uiPriority w:val="99"/>
    <w:semiHidden/>
    <w:unhideWhenUsed/>
    <w:rsid w:val="002C2563"/>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CD5E29"/>
    <w:rPr>
      <w:i/>
      <w:iCs/>
      <w:color w:val="11826C" w:themeColor="accent1" w:themeShade="BF"/>
    </w:rPr>
  </w:style>
  <w:style w:type="paragraph" w:styleId="Strktcitat">
    <w:name w:val="Intense Quote"/>
    <w:basedOn w:val="Normal"/>
    <w:next w:val="Normal"/>
    <w:link w:val="StrktcitatTegn"/>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StrktcitatTegn">
    <w:name w:val="Stærkt citat Tegn"/>
    <w:basedOn w:val="Standardskrifttypeiafsnit"/>
    <w:link w:val="Strktcitat"/>
    <w:uiPriority w:val="30"/>
    <w:semiHidden/>
    <w:rsid w:val="00CD5E29"/>
    <w:rPr>
      <w:i/>
      <w:iCs/>
      <w:color w:val="11826C" w:themeColor="accent1" w:themeShade="BF"/>
    </w:rPr>
  </w:style>
  <w:style w:type="character" w:styleId="Kraftighenvisning">
    <w:name w:val="Intense Reference"/>
    <w:basedOn w:val="Standardskrifttypeiafsnit"/>
    <w:uiPriority w:val="32"/>
    <w:semiHidden/>
    <w:unhideWhenUsed/>
    <w:qFormat/>
    <w:rsid w:val="00CD5E29"/>
    <w:rPr>
      <w:b/>
      <w:bCs/>
      <w:caps w:val="0"/>
      <w:smallCaps/>
      <w:color w:val="11826C" w:themeColor="accent1" w:themeShade="BF"/>
      <w:spacing w:val="5"/>
    </w:rPr>
  </w:style>
  <w:style w:type="table" w:styleId="Lystgitter">
    <w:name w:val="Light Grid"/>
    <w:basedOn w:val="Tabel-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ystgitter-fremhvningsfarve2">
    <w:name w:val="Light Grid Accent 2"/>
    <w:basedOn w:val="Tabel-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ystgitter-fremhvningsfarve3">
    <w:name w:val="Light Grid Accent 3"/>
    <w:basedOn w:val="Tabel-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ystgitter-fremhvningsfarve4">
    <w:name w:val="Light Grid Accent 4"/>
    <w:basedOn w:val="Tabel-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ystgitter-fremhvningsfarve5">
    <w:name w:val="Light Grid Accent 5"/>
    <w:basedOn w:val="Tabel-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ystgitter-fremhvningsfarve6">
    <w:name w:val="Light Grid Accent 6"/>
    <w:basedOn w:val="Tabel-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ysliste">
    <w:name w:val="Light List"/>
    <w:basedOn w:val="Tabel-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ysliste-fremhvningsfarve2">
    <w:name w:val="Light List Accent 2"/>
    <w:basedOn w:val="Tabel-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ysliste-fremhvningsfarve3">
    <w:name w:val="Light List Accent 3"/>
    <w:basedOn w:val="Tabel-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ysliste-fremhvningsfarve4">
    <w:name w:val="Light List Accent 4"/>
    <w:basedOn w:val="Tabel-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ysliste-fremhvningsfarve5">
    <w:name w:val="Light List Accent 5"/>
    <w:basedOn w:val="Tabel-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ysliste-fremhvningsfarve6">
    <w:name w:val="Light List Accent 6"/>
    <w:basedOn w:val="Tabel-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ysskygge">
    <w:name w:val="Light Shading"/>
    <w:basedOn w:val="Tabel-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ysskygge-fremhvningsfarve2">
    <w:name w:val="Light Shading Accent 2"/>
    <w:basedOn w:val="Tabel-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ysskygge-fremhvningsfarve3">
    <w:name w:val="Light Shading Accent 3"/>
    <w:basedOn w:val="Tabel-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ysskygge-fremhvningsfarve4">
    <w:name w:val="Light Shading Accent 4"/>
    <w:basedOn w:val="Tabel-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ysskygge-fremhvningsfarve5">
    <w:name w:val="Light Shading Accent 5"/>
    <w:basedOn w:val="Tabel-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ysskygge-fremhvningsfarve6">
    <w:name w:val="Light Shading Accent 6"/>
    <w:basedOn w:val="Tabel-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jenummer">
    <w:name w:val="line number"/>
    <w:basedOn w:val="Standardskrifttypeiafsnit"/>
    <w:uiPriority w:val="99"/>
    <w:semiHidden/>
    <w:unhideWhenUsed/>
    <w:rsid w:val="002C2563"/>
  </w:style>
  <w:style w:type="paragraph" w:styleId="Liste">
    <w:name w:val="List"/>
    <w:basedOn w:val="Normal"/>
    <w:uiPriority w:val="99"/>
    <w:semiHidden/>
    <w:unhideWhenUsed/>
    <w:rsid w:val="002C2563"/>
    <w:pPr>
      <w:ind w:left="360" w:hanging="360"/>
      <w:contextualSpacing/>
    </w:pPr>
  </w:style>
  <w:style w:type="paragraph" w:styleId="Liste2">
    <w:name w:val="List 2"/>
    <w:basedOn w:val="Normal"/>
    <w:uiPriority w:val="99"/>
    <w:semiHidden/>
    <w:unhideWhenUsed/>
    <w:rsid w:val="002C2563"/>
    <w:pPr>
      <w:ind w:left="720" w:hanging="360"/>
      <w:contextualSpacing/>
    </w:pPr>
  </w:style>
  <w:style w:type="paragraph" w:styleId="Liste3">
    <w:name w:val="List 3"/>
    <w:basedOn w:val="Normal"/>
    <w:uiPriority w:val="99"/>
    <w:semiHidden/>
    <w:unhideWhenUsed/>
    <w:rsid w:val="002C2563"/>
    <w:pPr>
      <w:ind w:left="1080" w:hanging="360"/>
      <w:contextualSpacing/>
    </w:pPr>
  </w:style>
  <w:style w:type="paragraph" w:styleId="Liste4">
    <w:name w:val="List 4"/>
    <w:basedOn w:val="Normal"/>
    <w:uiPriority w:val="99"/>
    <w:semiHidden/>
    <w:unhideWhenUsed/>
    <w:rsid w:val="002C2563"/>
    <w:pPr>
      <w:ind w:left="1440" w:hanging="360"/>
      <w:contextualSpacing/>
    </w:pPr>
  </w:style>
  <w:style w:type="paragraph" w:styleId="Liste5">
    <w:name w:val="List 5"/>
    <w:basedOn w:val="Normal"/>
    <w:uiPriority w:val="99"/>
    <w:semiHidden/>
    <w:unhideWhenUsed/>
    <w:rsid w:val="002C2563"/>
    <w:pPr>
      <w:ind w:left="1800" w:hanging="360"/>
      <w:contextualSpacing/>
    </w:pPr>
  </w:style>
  <w:style w:type="paragraph" w:styleId="Opstilling-punkttegn">
    <w:name w:val="List Bullet"/>
    <w:basedOn w:val="Normal"/>
    <w:uiPriority w:val="99"/>
    <w:semiHidden/>
    <w:unhideWhenUsed/>
    <w:rsid w:val="002C2563"/>
    <w:pPr>
      <w:numPr>
        <w:numId w:val="1"/>
      </w:numPr>
      <w:contextualSpacing/>
    </w:pPr>
  </w:style>
  <w:style w:type="paragraph" w:styleId="Opstilling-punkttegn2">
    <w:name w:val="List Bullet 2"/>
    <w:basedOn w:val="Normal"/>
    <w:uiPriority w:val="99"/>
    <w:semiHidden/>
    <w:unhideWhenUsed/>
    <w:rsid w:val="002C2563"/>
    <w:pPr>
      <w:numPr>
        <w:numId w:val="2"/>
      </w:numPr>
      <w:contextualSpacing/>
    </w:pPr>
  </w:style>
  <w:style w:type="paragraph" w:styleId="Opstilling-punkttegn3">
    <w:name w:val="List Bullet 3"/>
    <w:basedOn w:val="Normal"/>
    <w:uiPriority w:val="99"/>
    <w:semiHidden/>
    <w:unhideWhenUsed/>
    <w:rsid w:val="002C2563"/>
    <w:pPr>
      <w:numPr>
        <w:numId w:val="3"/>
      </w:numPr>
      <w:contextualSpacing/>
    </w:pPr>
  </w:style>
  <w:style w:type="paragraph" w:styleId="Opstilling-punkttegn4">
    <w:name w:val="List Bullet 4"/>
    <w:basedOn w:val="Normal"/>
    <w:uiPriority w:val="99"/>
    <w:semiHidden/>
    <w:unhideWhenUsed/>
    <w:rsid w:val="002C2563"/>
    <w:pPr>
      <w:numPr>
        <w:numId w:val="4"/>
      </w:numPr>
      <w:contextualSpacing/>
    </w:pPr>
  </w:style>
  <w:style w:type="paragraph" w:styleId="Opstilling-punkttegn5">
    <w:name w:val="List Bullet 5"/>
    <w:basedOn w:val="Normal"/>
    <w:uiPriority w:val="99"/>
    <w:semiHidden/>
    <w:unhideWhenUsed/>
    <w:rsid w:val="002C2563"/>
    <w:pPr>
      <w:numPr>
        <w:numId w:val="5"/>
      </w:numPr>
      <w:contextualSpacing/>
    </w:pPr>
  </w:style>
  <w:style w:type="paragraph" w:styleId="Opstilling-forts">
    <w:name w:val="List Continue"/>
    <w:basedOn w:val="Normal"/>
    <w:uiPriority w:val="99"/>
    <w:semiHidden/>
    <w:unhideWhenUsed/>
    <w:rsid w:val="002C2563"/>
    <w:pPr>
      <w:spacing w:after="120"/>
      <w:ind w:left="360"/>
      <w:contextualSpacing/>
    </w:pPr>
  </w:style>
  <w:style w:type="paragraph" w:styleId="Opstilling-forts2">
    <w:name w:val="List Continue 2"/>
    <w:basedOn w:val="Normal"/>
    <w:uiPriority w:val="99"/>
    <w:semiHidden/>
    <w:unhideWhenUsed/>
    <w:rsid w:val="002C2563"/>
    <w:pPr>
      <w:spacing w:after="120"/>
      <w:ind w:left="720"/>
      <w:contextualSpacing/>
    </w:pPr>
  </w:style>
  <w:style w:type="paragraph" w:styleId="Opstilling-forts3">
    <w:name w:val="List Continue 3"/>
    <w:basedOn w:val="Normal"/>
    <w:uiPriority w:val="99"/>
    <w:semiHidden/>
    <w:unhideWhenUsed/>
    <w:rsid w:val="002C2563"/>
    <w:pPr>
      <w:spacing w:after="120"/>
      <w:ind w:left="1080"/>
      <w:contextualSpacing/>
    </w:pPr>
  </w:style>
  <w:style w:type="paragraph" w:styleId="Opstilling-forts4">
    <w:name w:val="List Continue 4"/>
    <w:basedOn w:val="Normal"/>
    <w:uiPriority w:val="99"/>
    <w:semiHidden/>
    <w:unhideWhenUsed/>
    <w:rsid w:val="002C2563"/>
    <w:pPr>
      <w:spacing w:after="120"/>
      <w:ind w:left="1440"/>
      <w:contextualSpacing/>
    </w:pPr>
  </w:style>
  <w:style w:type="paragraph" w:styleId="Opstilling-forts5">
    <w:name w:val="List Continue 5"/>
    <w:basedOn w:val="Normal"/>
    <w:uiPriority w:val="99"/>
    <w:semiHidden/>
    <w:unhideWhenUsed/>
    <w:rsid w:val="002C2563"/>
    <w:pPr>
      <w:spacing w:after="120"/>
      <w:ind w:left="1800"/>
      <w:contextualSpacing/>
    </w:pPr>
  </w:style>
  <w:style w:type="paragraph" w:styleId="Opstilling-talellerbogst">
    <w:name w:val="List Number"/>
    <w:basedOn w:val="Normal"/>
    <w:uiPriority w:val="99"/>
    <w:semiHidden/>
    <w:unhideWhenUsed/>
    <w:rsid w:val="002C2563"/>
    <w:pPr>
      <w:numPr>
        <w:numId w:val="6"/>
      </w:numPr>
      <w:contextualSpacing/>
    </w:pPr>
  </w:style>
  <w:style w:type="paragraph" w:styleId="Opstilling-talellerbogst2">
    <w:name w:val="List Number 2"/>
    <w:basedOn w:val="Normal"/>
    <w:uiPriority w:val="99"/>
    <w:semiHidden/>
    <w:unhideWhenUsed/>
    <w:rsid w:val="002C2563"/>
    <w:pPr>
      <w:numPr>
        <w:numId w:val="7"/>
      </w:numPr>
      <w:contextualSpacing/>
    </w:pPr>
  </w:style>
  <w:style w:type="paragraph" w:styleId="Opstilling-talellerbogst3">
    <w:name w:val="List Number 3"/>
    <w:basedOn w:val="Normal"/>
    <w:uiPriority w:val="99"/>
    <w:semiHidden/>
    <w:unhideWhenUsed/>
    <w:rsid w:val="002C2563"/>
    <w:pPr>
      <w:numPr>
        <w:numId w:val="8"/>
      </w:numPr>
      <w:contextualSpacing/>
    </w:pPr>
  </w:style>
  <w:style w:type="paragraph" w:styleId="Opstilling-talellerbogst4">
    <w:name w:val="List Number 4"/>
    <w:basedOn w:val="Normal"/>
    <w:uiPriority w:val="99"/>
    <w:semiHidden/>
    <w:unhideWhenUsed/>
    <w:rsid w:val="002C2563"/>
    <w:pPr>
      <w:numPr>
        <w:numId w:val="9"/>
      </w:numPr>
      <w:contextualSpacing/>
    </w:pPr>
  </w:style>
  <w:style w:type="paragraph" w:styleId="Opstilling-talellerbogst5">
    <w:name w:val="List Number 5"/>
    <w:basedOn w:val="Normal"/>
    <w:uiPriority w:val="99"/>
    <w:semiHidden/>
    <w:unhideWhenUsed/>
    <w:rsid w:val="002C2563"/>
    <w:pPr>
      <w:numPr>
        <w:numId w:val="10"/>
      </w:numPr>
      <w:contextualSpacing/>
    </w:pPr>
  </w:style>
  <w:style w:type="paragraph" w:styleId="Listeafsnit">
    <w:name w:val="List Paragraph"/>
    <w:basedOn w:val="Normal"/>
    <w:uiPriority w:val="34"/>
    <w:semiHidden/>
    <w:unhideWhenUsed/>
    <w:qFormat/>
    <w:rsid w:val="002C2563"/>
    <w:pPr>
      <w:ind w:left="720"/>
      <w:contextualSpacing/>
    </w:pPr>
  </w:style>
  <w:style w:type="table" w:styleId="Listetabel1-lys">
    <w:name w:val="List Table 1 Light"/>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1-lys-farve2">
    <w:name w:val="List Table 1 Light Accent 2"/>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1-lys-farve3">
    <w:name w:val="List Table 1 Light Accent 3"/>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1-lys-farve4">
    <w:name w:val="List Table 1 Light Accent 4"/>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1-lys-farve5">
    <w:name w:val="List Table 1 Light Accent 5"/>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1-lys-farve6">
    <w:name w:val="List Table 1 Light Accent 6"/>
    <w:basedOn w:val="Tabel-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2">
    <w:name w:val="List Table 2"/>
    <w:basedOn w:val="Tabel-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2-farve2">
    <w:name w:val="List Table 2 Accent 2"/>
    <w:basedOn w:val="Tabel-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2-farve3">
    <w:name w:val="List Table 2 Accent 3"/>
    <w:basedOn w:val="Tabel-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2-farve4">
    <w:name w:val="List Table 2 Accent 4"/>
    <w:basedOn w:val="Tabel-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2-farve5">
    <w:name w:val="List Table 2 Accent 5"/>
    <w:basedOn w:val="Tabel-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2-farve6">
    <w:name w:val="List Table 2 Accent 6"/>
    <w:basedOn w:val="Tabel-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3">
    <w:name w:val="List Table 3"/>
    <w:basedOn w:val="Tabel-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etabel3-farve2">
    <w:name w:val="List Table 3 Accent 2"/>
    <w:basedOn w:val="Tabel-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etabel3-farve3">
    <w:name w:val="List Table 3 Accent 3"/>
    <w:basedOn w:val="Tabel-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etabel3-farve4">
    <w:name w:val="List Table 3 Accent 4"/>
    <w:basedOn w:val="Tabel-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etabel3-farve5">
    <w:name w:val="List Table 3 Accent 5"/>
    <w:basedOn w:val="Tabel-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etabel3-farve6">
    <w:name w:val="List Table 3 Accent 6"/>
    <w:basedOn w:val="Tabel-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etabel4">
    <w:name w:val="List Table 4"/>
    <w:basedOn w:val="Tabel-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4-farve2">
    <w:name w:val="List Table 4 Accent 2"/>
    <w:basedOn w:val="Tabel-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4-farve3">
    <w:name w:val="List Table 4 Accent 3"/>
    <w:basedOn w:val="Tabel-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4-farve4">
    <w:name w:val="List Table 4 Accent 4"/>
    <w:basedOn w:val="Tabel-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4-farve5">
    <w:name w:val="List Table 4 Accent 5"/>
    <w:basedOn w:val="Tabel-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4-farve6">
    <w:name w:val="List Table 4 Accent 6"/>
    <w:basedOn w:val="Tabel-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5-mrk">
    <w:name w:val="List Table 5 Dark"/>
    <w:basedOn w:val="Tabel-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6-farverig-farve2">
    <w:name w:val="List Table 6 Colorful Accent 2"/>
    <w:basedOn w:val="Tabel-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6-farverig-farve3">
    <w:name w:val="List Table 6 Colorful Accent 3"/>
    <w:basedOn w:val="Tabel-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6-farverig-farve4">
    <w:name w:val="List Table 6 Colorful Accent 4"/>
    <w:basedOn w:val="Tabel-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6-farverig-farve5">
    <w:name w:val="List Table 6 Colorful Accent 5"/>
    <w:basedOn w:val="Tabel-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6-farverig-farve6">
    <w:name w:val="List Table 6 Colorful Accent 6"/>
    <w:basedOn w:val="Tabel-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7-farverig">
    <w:name w:val="List Table 7 Colorful"/>
    <w:basedOn w:val="Tabel-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C2563"/>
    <w:rPr>
      <w:rFonts w:ascii="Consolas" w:hAnsi="Consolas"/>
      <w:szCs w:val="20"/>
    </w:rPr>
  </w:style>
  <w:style w:type="table" w:styleId="Mediumgitter1">
    <w:name w:val="Medium Grid 1"/>
    <w:basedOn w:val="Tabel-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itter1-fremhvningsfarve2">
    <w:name w:val="Medium Grid 1 Accent 2"/>
    <w:basedOn w:val="Tabel-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itter1-fremhvningsfarve3">
    <w:name w:val="Medium Grid 1 Accent 3"/>
    <w:basedOn w:val="Tabel-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itter1-fremhvningsfarve4">
    <w:name w:val="Medium Grid 1 Accent 4"/>
    <w:basedOn w:val="Tabel-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itter1-fremhvningsfarve5">
    <w:name w:val="Medium Grid 1 Accent 5"/>
    <w:basedOn w:val="Tabel-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itter1-fremhvningsfarve6">
    <w:name w:val="Medium Grid 1 Accent 6"/>
    <w:basedOn w:val="Tabel-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itter2">
    <w:name w:val="Medium Grid 2"/>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itter3-fremhvningsfarve2">
    <w:name w:val="Medium Grid 3 Accent 2"/>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itter3-fremhvningsfarve3">
    <w:name w:val="Medium Grid 3 Accent 3"/>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itter3-fremhvningsfarve4">
    <w:name w:val="Medium Grid 3 Accent 4"/>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itter3-fremhvningsfarve5">
    <w:name w:val="Medium Grid 3 Accent 5"/>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itter3-fremhvningsfarve6">
    <w:name w:val="Medium Grid 3 Accent 6"/>
    <w:basedOn w:val="Tabel-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e1">
    <w:name w:val="Medium List 1"/>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e1-fremhvningsfarve2">
    <w:name w:val="Medium List 1 Accent 2"/>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e1-fremhvningsfarve3">
    <w:name w:val="Medium List 1 Accent 3"/>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e1-fremhvningsfarve4">
    <w:name w:val="Medium List 1 Accent 4"/>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e1-fremhvningsfarve5">
    <w:name w:val="Medium List 1 Accent 5"/>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e1-fremhvningsfarve6">
    <w:name w:val="Medium List 1 Accent 6"/>
    <w:basedOn w:val="Tabel-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e2">
    <w:name w:val="Medium List 2"/>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BrevhovedTegn">
    <w:name w:val="Brevhoved Tegn"/>
    <w:basedOn w:val="Standardskrifttypeiafsnit"/>
    <w:link w:val="Brevhoved"/>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rykning">
    <w:name w:val="Normal Indent"/>
    <w:basedOn w:val="Normal"/>
    <w:uiPriority w:val="99"/>
    <w:semiHidden/>
    <w:unhideWhenUsed/>
    <w:rsid w:val="002C2563"/>
    <w:pPr>
      <w:ind w:left="720"/>
    </w:pPr>
  </w:style>
  <w:style w:type="paragraph" w:styleId="Noteoverskrift">
    <w:name w:val="Note Heading"/>
    <w:basedOn w:val="Normal"/>
    <w:next w:val="Normal"/>
    <w:link w:val="NoteoverskriftTegn"/>
    <w:uiPriority w:val="99"/>
    <w:semiHidden/>
    <w:unhideWhenUsed/>
    <w:rsid w:val="002C2563"/>
    <w:pPr>
      <w:spacing w:after="0" w:line="240" w:lineRule="auto"/>
    </w:pPr>
  </w:style>
  <w:style w:type="character" w:customStyle="1" w:styleId="NoteoverskriftTegn">
    <w:name w:val="Noteoverskrift Tegn"/>
    <w:basedOn w:val="Standardskrifttypeiafsnit"/>
    <w:link w:val="Noteoverskrift"/>
    <w:uiPriority w:val="99"/>
    <w:semiHidden/>
    <w:rsid w:val="002C2563"/>
  </w:style>
  <w:style w:type="character" w:styleId="Sidetal">
    <w:name w:val="page number"/>
    <w:basedOn w:val="Standardskrifttypeiafsnit"/>
    <w:uiPriority w:val="99"/>
    <w:semiHidden/>
    <w:unhideWhenUsed/>
    <w:rsid w:val="002C2563"/>
  </w:style>
  <w:style w:type="table" w:styleId="Almindeligtabel1">
    <w:name w:val="Plain Table 1"/>
    <w:basedOn w:val="Tabel-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C2563"/>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2C2563"/>
    <w:rPr>
      <w:rFonts w:ascii="Consolas" w:hAnsi="Consolas"/>
      <w:szCs w:val="21"/>
    </w:rPr>
  </w:style>
  <w:style w:type="paragraph" w:styleId="Citat">
    <w:name w:val="Quote"/>
    <w:basedOn w:val="Normal"/>
    <w:next w:val="Normal"/>
    <w:link w:val="CitatTegn"/>
    <w:uiPriority w:val="29"/>
    <w:semiHidden/>
    <w:unhideWhenUsed/>
    <w:qFormat/>
    <w:rsid w:val="002C256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C2563"/>
    <w:rPr>
      <w:i/>
      <w:iCs/>
      <w:color w:val="404040" w:themeColor="text1" w:themeTint="BF"/>
    </w:rPr>
  </w:style>
  <w:style w:type="character" w:styleId="Strk">
    <w:name w:val="Strong"/>
    <w:basedOn w:val="Standardskrifttypeiafsnit"/>
    <w:uiPriority w:val="22"/>
    <w:semiHidden/>
    <w:unhideWhenUsed/>
    <w:qFormat/>
    <w:rsid w:val="002C2563"/>
    <w:rPr>
      <w:b/>
      <w:bCs/>
    </w:rPr>
  </w:style>
  <w:style w:type="paragraph" w:styleId="Undertitel">
    <w:name w:val="Subtitle"/>
    <w:basedOn w:val="Normal"/>
    <w:next w:val="Normal"/>
    <w:link w:val="UndertitelTegn"/>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semiHidden/>
    <w:rsid w:val="002C2563"/>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2C2563"/>
    <w:rPr>
      <w:i/>
      <w:iCs/>
      <w:color w:val="404040" w:themeColor="text1" w:themeTint="BF"/>
    </w:rPr>
  </w:style>
  <w:style w:type="character" w:styleId="Svaghenvisning">
    <w:name w:val="Subtle Reference"/>
    <w:basedOn w:val="Standardskrifttypeiafsnit"/>
    <w:uiPriority w:val="31"/>
    <w:semiHidden/>
    <w:unhideWhenUsed/>
    <w:qFormat/>
    <w:rsid w:val="002C2563"/>
    <w:rPr>
      <w:smallCaps/>
      <w:color w:val="5A5A5A" w:themeColor="text1" w:themeTint="A5"/>
    </w:rPr>
  </w:style>
  <w:style w:type="table" w:styleId="Tabel-3D-effekter1">
    <w:name w:val="Table 3D effects 1"/>
    <w:basedOn w:val="Tabel-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C2563"/>
    <w:pPr>
      <w:spacing w:after="0"/>
      <w:ind w:left="220" w:hanging="220"/>
    </w:pPr>
  </w:style>
  <w:style w:type="paragraph" w:styleId="Listeoverfigurer">
    <w:name w:val="table of figures"/>
    <w:basedOn w:val="Normal"/>
    <w:next w:val="Normal"/>
    <w:uiPriority w:val="99"/>
    <w:semiHidden/>
    <w:unhideWhenUsed/>
    <w:rsid w:val="002C2563"/>
    <w:pPr>
      <w:spacing w:after="0"/>
    </w:pPr>
  </w:style>
  <w:style w:type="table" w:styleId="Tabel-Professionel">
    <w:name w:val="Table Professional"/>
    <w:basedOn w:val="Tabel-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elTegn">
    <w:name w:val="Titel Tegn"/>
    <w:basedOn w:val="Standardskrifttypeiafsnit"/>
    <w:link w:val="Titel"/>
    <w:rsid w:val="00343FBB"/>
    <w:rPr>
      <w:rFonts w:asciiTheme="majorHAnsi" w:eastAsiaTheme="majorEastAsia" w:hAnsiTheme="majorHAnsi" w:cstheme="majorBidi"/>
      <w:color w:val="0B5748" w:themeColor="accent1" w:themeShade="80"/>
      <w:sz w:val="28"/>
      <w:szCs w:val="56"/>
    </w:rPr>
  </w:style>
  <w:style w:type="paragraph" w:styleId="Citatoverskrift">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C2563"/>
    <w:pPr>
      <w:spacing w:after="100"/>
    </w:pPr>
  </w:style>
  <w:style w:type="paragraph" w:styleId="Indholdsfortegnelse2">
    <w:name w:val="toc 2"/>
    <w:basedOn w:val="Normal"/>
    <w:next w:val="Normal"/>
    <w:autoRedefine/>
    <w:uiPriority w:val="39"/>
    <w:semiHidden/>
    <w:unhideWhenUsed/>
    <w:rsid w:val="002C2563"/>
    <w:pPr>
      <w:spacing w:after="100"/>
      <w:ind w:left="220"/>
    </w:pPr>
  </w:style>
  <w:style w:type="paragraph" w:styleId="Indholdsfortegnelse3">
    <w:name w:val="toc 3"/>
    <w:basedOn w:val="Normal"/>
    <w:next w:val="Normal"/>
    <w:autoRedefine/>
    <w:uiPriority w:val="39"/>
    <w:semiHidden/>
    <w:unhideWhenUsed/>
    <w:rsid w:val="002C2563"/>
    <w:pPr>
      <w:spacing w:after="100"/>
      <w:ind w:left="440"/>
    </w:pPr>
  </w:style>
  <w:style w:type="paragraph" w:styleId="Indholdsfortegnelse4">
    <w:name w:val="toc 4"/>
    <w:basedOn w:val="Normal"/>
    <w:next w:val="Normal"/>
    <w:autoRedefine/>
    <w:uiPriority w:val="39"/>
    <w:semiHidden/>
    <w:unhideWhenUsed/>
    <w:rsid w:val="002C2563"/>
    <w:pPr>
      <w:spacing w:after="100"/>
      <w:ind w:left="660"/>
    </w:pPr>
  </w:style>
  <w:style w:type="paragraph" w:styleId="Indholdsfortegnelse5">
    <w:name w:val="toc 5"/>
    <w:basedOn w:val="Normal"/>
    <w:next w:val="Normal"/>
    <w:autoRedefine/>
    <w:uiPriority w:val="39"/>
    <w:semiHidden/>
    <w:unhideWhenUsed/>
    <w:rsid w:val="002C2563"/>
    <w:pPr>
      <w:spacing w:after="100"/>
      <w:ind w:left="880"/>
    </w:pPr>
  </w:style>
  <w:style w:type="paragraph" w:styleId="Indholdsfortegnelse6">
    <w:name w:val="toc 6"/>
    <w:basedOn w:val="Normal"/>
    <w:next w:val="Normal"/>
    <w:autoRedefine/>
    <w:uiPriority w:val="39"/>
    <w:semiHidden/>
    <w:unhideWhenUsed/>
    <w:rsid w:val="002C2563"/>
    <w:pPr>
      <w:spacing w:after="100"/>
      <w:ind w:left="1100"/>
    </w:pPr>
  </w:style>
  <w:style w:type="paragraph" w:styleId="Indholdsfortegnelse7">
    <w:name w:val="toc 7"/>
    <w:basedOn w:val="Normal"/>
    <w:next w:val="Normal"/>
    <w:autoRedefine/>
    <w:uiPriority w:val="39"/>
    <w:semiHidden/>
    <w:unhideWhenUsed/>
    <w:rsid w:val="002C2563"/>
    <w:pPr>
      <w:spacing w:after="100"/>
      <w:ind w:left="1320"/>
    </w:pPr>
  </w:style>
  <w:style w:type="paragraph" w:styleId="Indholdsfortegnelse8">
    <w:name w:val="toc 8"/>
    <w:basedOn w:val="Normal"/>
    <w:next w:val="Normal"/>
    <w:autoRedefine/>
    <w:uiPriority w:val="39"/>
    <w:semiHidden/>
    <w:unhideWhenUsed/>
    <w:rsid w:val="002C2563"/>
    <w:pPr>
      <w:spacing w:after="100"/>
      <w:ind w:left="1540"/>
    </w:pPr>
  </w:style>
  <w:style w:type="paragraph" w:styleId="Indholdsfortegnelse9">
    <w:name w:val="toc 9"/>
    <w:basedOn w:val="Normal"/>
    <w:next w:val="Normal"/>
    <w:autoRedefine/>
    <w:uiPriority w:val="39"/>
    <w:semiHidden/>
    <w:unhideWhenUsed/>
    <w:rsid w:val="002C2563"/>
    <w:pPr>
      <w:spacing w:after="100"/>
      <w:ind w:left="1760"/>
    </w:pPr>
  </w:style>
  <w:style w:type="paragraph" w:styleId="Overskrift">
    <w:name w:val="TOC Heading"/>
    <w:basedOn w:val="Overskrift1"/>
    <w:next w:val="Normal"/>
    <w:uiPriority w:val="39"/>
    <w:semiHidden/>
    <w:unhideWhenUsed/>
    <w:qFormat/>
    <w:rsid w:val="002C2563"/>
    <w:pPr>
      <w:outlineLvl w:val="9"/>
    </w:pPr>
  </w:style>
  <w:style w:type="paragraph" w:styleId="Starthilsen">
    <w:name w:val="Salutation"/>
    <w:basedOn w:val="Normal"/>
    <w:next w:val="Normal"/>
    <w:link w:val="StarthilsenTegn"/>
    <w:uiPriority w:val="4"/>
    <w:qFormat/>
    <w:rsid w:val="00156EF1"/>
  </w:style>
  <w:style w:type="character" w:customStyle="1" w:styleId="StarthilsenTegn">
    <w:name w:val="Starthilsen Tegn"/>
    <w:basedOn w:val="Standardskrifttypeiafsnit"/>
    <w:link w:val="Starthilse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ppData\Roaming\Microsoft\Templates\Forretningsbrev%20(stribet%20salgs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5A011834E428E9EA15E877C0E5108"/>
        <w:category>
          <w:name w:val="Generelt"/>
          <w:gallery w:val="placeholder"/>
        </w:category>
        <w:types>
          <w:type w:val="bbPlcHdr"/>
        </w:types>
        <w:behaviors>
          <w:behavior w:val="content"/>
        </w:behaviors>
        <w:guid w:val="{A0B1E9B7-1259-4276-B947-BF12F8232220}"/>
      </w:docPartPr>
      <w:docPartBody>
        <w:p w:rsidR="007C61C7" w:rsidRDefault="00DF70E5">
          <w:pPr>
            <w:pStyle w:val="D0C5A011834E428E9EA15E877C0E5108"/>
          </w:pPr>
          <w:r w:rsidRPr="006F1118">
            <w:rPr>
              <w:lang w:bidi="da-DK"/>
            </w:rPr>
            <w:t>Dit Navn</w:t>
          </w:r>
        </w:p>
      </w:docPartBody>
    </w:docPart>
    <w:docPart>
      <w:docPartPr>
        <w:name w:val="55D9CD948ABB4CCCBAD5B17A4ACB3812"/>
        <w:category>
          <w:name w:val="Generelt"/>
          <w:gallery w:val="placeholder"/>
        </w:category>
        <w:types>
          <w:type w:val="bbPlcHdr"/>
        </w:types>
        <w:behaviors>
          <w:behavior w:val="content"/>
        </w:behaviors>
        <w:guid w:val="{F0C0E05C-91C4-4974-8D1F-A40E4CAB64D3}"/>
      </w:docPartPr>
      <w:docPartBody>
        <w:p w:rsidR="007C61C7" w:rsidRDefault="00DF70E5">
          <w:pPr>
            <w:pStyle w:val="55D9CD948ABB4CCCBAD5B17A4ACB3812"/>
          </w:pPr>
          <w:r w:rsidRPr="006F1118">
            <w:rPr>
              <w:lang w:bidi="da-DK"/>
            </w:rPr>
            <w:t>Navn På Modtager</w:t>
          </w:r>
        </w:p>
      </w:docPartBody>
    </w:docPart>
    <w:docPart>
      <w:docPartPr>
        <w:name w:val="7A3043C9F52F4FB18F27EFA5361C6766"/>
        <w:category>
          <w:name w:val="Generelt"/>
          <w:gallery w:val="placeholder"/>
        </w:category>
        <w:types>
          <w:type w:val="bbPlcHdr"/>
        </w:types>
        <w:behaviors>
          <w:behavior w:val="content"/>
        </w:behaviors>
        <w:guid w:val="{F397E9BE-F807-46C2-80A8-53070E3152BA}"/>
      </w:docPartPr>
      <w:docPartBody>
        <w:p w:rsidR="007C61C7" w:rsidRDefault="00DF70E5">
          <w:pPr>
            <w:pStyle w:val="7A3043C9F52F4FB18F27EFA5361C6766"/>
          </w:pPr>
          <w:r w:rsidRPr="006F1118">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9E"/>
    <w:rsid w:val="006A3525"/>
    <w:rsid w:val="007A4E9E"/>
    <w:rsid w:val="007C61C7"/>
    <w:rsid w:val="00B23167"/>
    <w:rsid w:val="00DF7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0C5A011834E428E9EA15E877C0E5108">
    <w:name w:val="D0C5A011834E428E9EA15E877C0E5108"/>
  </w:style>
  <w:style w:type="paragraph" w:customStyle="1" w:styleId="55D9CD948ABB4CCCBAD5B17A4ACB3812">
    <w:name w:val="55D9CD948ABB4CCCBAD5B17A4ACB3812"/>
  </w:style>
  <w:style w:type="paragraph" w:customStyle="1" w:styleId="7A3043C9F52F4FB18F27EFA5361C6766">
    <w:name w:val="7A3043C9F52F4FB18F27EFA5361C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Forretningsbrev (stribet salgsdesign)</Template>
  <TotalTime>145</TotalTime>
  <Pages>2</Pages>
  <Words>372</Words>
  <Characters>2273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keywords>Aarhus Kommune</cp:keywords>
  <cp:lastModifiedBy>SB</cp:lastModifiedBy>
  <cp:revision>4</cp:revision>
  <dcterms:created xsi:type="dcterms:W3CDTF">2022-03-03T18:43:00Z</dcterms:created>
  <dcterms:modified xsi:type="dcterms:W3CDTF">2022-03-07T18:46:00Z</dcterms:modified>
  <cp:contentStatus>Stig Berthelsen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